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377" w:rsidRDefault="005615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D3377" w:rsidRDefault="005615B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94BFC" w:rsidRPr="00E94BFC">
        <w:tc>
          <w:tcPr>
            <w:tcW w:w="3261" w:type="dxa"/>
            <w:shd w:val="clear" w:color="auto" w:fill="E7E6E6" w:themeFill="background2"/>
          </w:tcPr>
          <w:p w:rsidR="00BD3377" w:rsidRPr="00E94BFC" w:rsidRDefault="005615B4">
            <w:pPr>
              <w:rPr>
                <w:b/>
                <w:sz w:val="24"/>
                <w:szCs w:val="24"/>
              </w:rPr>
            </w:pPr>
            <w:r w:rsidRPr="00E94BF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3377" w:rsidRPr="00E94BFC" w:rsidRDefault="00E94BFC">
            <w:pPr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М</w:t>
            </w:r>
            <w:r w:rsidR="005615B4" w:rsidRPr="00E94BFC">
              <w:rPr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E94BFC" w:rsidRPr="00E94BFC">
        <w:tc>
          <w:tcPr>
            <w:tcW w:w="3261" w:type="dxa"/>
            <w:shd w:val="clear" w:color="auto" w:fill="E7E6E6" w:themeFill="background2"/>
          </w:tcPr>
          <w:p w:rsidR="00BD3377" w:rsidRPr="00E94BFC" w:rsidRDefault="005615B4">
            <w:pPr>
              <w:rPr>
                <w:b/>
                <w:sz w:val="24"/>
                <w:szCs w:val="24"/>
              </w:rPr>
            </w:pPr>
            <w:r w:rsidRPr="00E94BF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D3377" w:rsidRPr="00E94BFC" w:rsidRDefault="005615B4">
            <w:pPr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BD3377" w:rsidRPr="00E94BFC" w:rsidRDefault="005615B4">
            <w:pPr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Менеджмент</w:t>
            </w:r>
          </w:p>
        </w:tc>
      </w:tr>
      <w:tr w:rsidR="00E94BFC" w:rsidRPr="00E94BFC">
        <w:tc>
          <w:tcPr>
            <w:tcW w:w="3261" w:type="dxa"/>
            <w:shd w:val="clear" w:color="auto" w:fill="E7E6E6" w:themeFill="background2"/>
          </w:tcPr>
          <w:p w:rsidR="00BD3377" w:rsidRPr="00E94BFC" w:rsidRDefault="005615B4">
            <w:pPr>
              <w:rPr>
                <w:b/>
                <w:sz w:val="24"/>
                <w:szCs w:val="24"/>
              </w:rPr>
            </w:pPr>
            <w:r w:rsidRPr="00E94BF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3377" w:rsidRPr="00E94BFC" w:rsidRDefault="005B6594">
            <w:pPr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Международный менеджмент</w:t>
            </w:r>
          </w:p>
        </w:tc>
      </w:tr>
      <w:tr w:rsidR="00E94BFC" w:rsidRPr="00E94BFC">
        <w:tc>
          <w:tcPr>
            <w:tcW w:w="3261" w:type="dxa"/>
            <w:vMerge w:val="restart"/>
            <w:shd w:val="clear" w:color="auto" w:fill="E7E6E6" w:themeFill="background2"/>
          </w:tcPr>
          <w:p w:rsidR="00BD3377" w:rsidRPr="00E94BFC" w:rsidRDefault="005615B4">
            <w:pPr>
              <w:rPr>
                <w:b/>
                <w:sz w:val="24"/>
                <w:szCs w:val="24"/>
              </w:rPr>
            </w:pPr>
            <w:r w:rsidRPr="00E94BFC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3377" w:rsidRPr="001848E7" w:rsidRDefault="001848E7">
            <w:pPr>
              <w:rPr>
                <w:b/>
                <w:sz w:val="24"/>
                <w:szCs w:val="24"/>
              </w:rPr>
            </w:pPr>
            <w:r w:rsidRPr="001848E7">
              <w:rPr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1848E7" w:rsidRPr="00E94BFC">
        <w:tc>
          <w:tcPr>
            <w:tcW w:w="3261" w:type="dxa"/>
            <w:vMerge/>
            <w:shd w:val="clear" w:color="auto" w:fill="E7E6E6" w:themeFill="background2"/>
          </w:tcPr>
          <w:p w:rsidR="001848E7" w:rsidRPr="00E94BFC" w:rsidRDefault="001848E7" w:rsidP="001848E7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1848E7" w:rsidRPr="001848E7" w:rsidRDefault="001848E7" w:rsidP="001848E7">
            <w:pPr>
              <w:rPr>
                <w:sz w:val="24"/>
                <w:szCs w:val="24"/>
              </w:rPr>
            </w:pPr>
            <w:r w:rsidRPr="001848E7">
              <w:rPr>
                <w:sz w:val="24"/>
                <w:szCs w:val="24"/>
              </w:rPr>
              <w:t xml:space="preserve">Преддипломная практика </w:t>
            </w:r>
          </w:p>
        </w:tc>
      </w:tr>
      <w:tr w:rsidR="001848E7" w:rsidRPr="00E94BFC">
        <w:tc>
          <w:tcPr>
            <w:tcW w:w="3261" w:type="dxa"/>
            <w:shd w:val="clear" w:color="auto" w:fill="E7E6E6" w:themeFill="background2"/>
          </w:tcPr>
          <w:p w:rsidR="001848E7" w:rsidRPr="00E94BFC" w:rsidRDefault="001848E7" w:rsidP="001848E7">
            <w:pPr>
              <w:rPr>
                <w:b/>
                <w:sz w:val="24"/>
                <w:szCs w:val="24"/>
              </w:rPr>
            </w:pPr>
            <w:r w:rsidRPr="00E94BFC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848E7" w:rsidRPr="00E94BFC" w:rsidRDefault="001848E7" w:rsidP="001848E7">
            <w:pPr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 xml:space="preserve">дискретно </w:t>
            </w:r>
          </w:p>
        </w:tc>
      </w:tr>
      <w:tr w:rsidR="001848E7" w:rsidRPr="00E94BFC">
        <w:tc>
          <w:tcPr>
            <w:tcW w:w="3261" w:type="dxa"/>
            <w:shd w:val="clear" w:color="auto" w:fill="E7E6E6" w:themeFill="background2"/>
          </w:tcPr>
          <w:p w:rsidR="001848E7" w:rsidRPr="00E94BFC" w:rsidRDefault="001848E7" w:rsidP="001848E7">
            <w:pPr>
              <w:rPr>
                <w:b/>
                <w:sz w:val="24"/>
                <w:szCs w:val="24"/>
              </w:rPr>
            </w:pPr>
            <w:r w:rsidRPr="00E94BFC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848E7" w:rsidRPr="00E94BFC" w:rsidRDefault="001848E7" w:rsidP="001848E7">
            <w:pPr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выездная/стационарная</w:t>
            </w:r>
          </w:p>
        </w:tc>
      </w:tr>
      <w:tr w:rsidR="001848E7" w:rsidRPr="00E94BFC">
        <w:tc>
          <w:tcPr>
            <w:tcW w:w="3261" w:type="dxa"/>
            <w:shd w:val="clear" w:color="auto" w:fill="E7E6E6" w:themeFill="background2"/>
          </w:tcPr>
          <w:p w:rsidR="001848E7" w:rsidRPr="00E94BFC" w:rsidRDefault="001848E7" w:rsidP="001848E7">
            <w:pPr>
              <w:rPr>
                <w:b/>
                <w:sz w:val="24"/>
                <w:szCs w:val="24"/>
              </w:rPr>
            </w:pPr>
            <w:r w:rsidRPr="00E94BFC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848E7" w:rsidRPr="00E94BFC" w:rsidRDefault="001848E7" w:rsidP="001848E7">
            <w:pPr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 xml:space="preserve">24 </w:t>
            </w:r>
            <w:proofErr w:type="spellStart"/>
            <w:r w:rsidRPr="00E94BFC">
              <w:rPr>
                <w:sz w:val="24"/>
                <w:szCs w:val="24"/>
              </w:rPr>
              <w:t>з.е</w:t>
            </w:r>
            <w:proofErr w:type="spellEnd"/>
            <w:r w:rsidRPr="00E94BFC">
              <w:rPr>
                <w:sz w:val="24"/>
                <w:szCs w:val="24"/>
              </w:rPr>
              <w:t>.</w:t>
            </w:r>
          </w:p>
        </w:tc>
      </w:tr>
      <w:tr w:rsidR="001848E7" w:rsidRPr="00E94BFC">
        <w:tc>
          <w:tcPr>
            <w:tcW w:w="3261" w:type="dxa"/>
            <w:shd w:val="clear" w:color="auto" w:fill="E7E6E6" w:themeFill="background2"/>
          </w:tcPr>
          <w:p w:rsidR="001848E7" w:rsidRPr="00E94BFC" w:rsidRDefault="001848E7" w:rsidP="001848E7">
            <w:pPr>
              <w:rPr>
                <w:b/>
                <w:sz w:val="24"/>
                <w:szCs w:val="24"/>
              </w:rPr>
            </w:pPr>
            <w:r w:rsidRPr="00E94BF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848E7" w:rsidRPr="00E94BFC" w:rsidRDefault="001848E7" w:rsidP="001848E7">
            <w:pPr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зачет (с оценкой)</w:t>
            </w:r>
          </w:p>
          <w:p w:rsidR="001848E7" w:rsidRPr="00E94BFC" w:rsidRDefault="001848E7" w:rsidP="001848E7">
            <w:pPr>
              <w:rPr>
                <w:sz w:val="24"/>
                <w:szCs w:val="24"/>
              </w:rPr>
            </w:pPr>
          </w:p>
        </w:tc>
      </w:tr>
      <w:tr w:rsidR="001848E7" w:rsidRPr="00E94BFC">
        <w:tc>
          <w:tcPr>
            <w:tcW w:w="3261" w:type="dxa"/>
            <w:shd w:val="clear" w:color="auto" w:fill="E7E6E6" w:themeFill="background2"/>
          </w:tcPr>
          <w:p w:rsidR="001848E7" w:rsidRPr="00E94BFC" w:rsidRDefault="001848E7" w:rsidP="001848E7">
            <w:pPr>
              <w:rPr>
                <w:b/>
                <w:sz w:val="24"/>
                <w:szCs w:val="24"/>
              </w:rPr>
            </w:pPr>
            <w:r w:rsidRPr="00E94BFC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848E7" w:rsidRPr="00E94BFC" w:rsidRDefault="001848E7" w:rsidP="001848E7">
            <w:pPr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блок 2</w:t>
            </w:r>
          </w:p>
          <w:p w:rsidR="001848E7" w:rsidRPr="00E94BFC" w:rsidRDefault="001848E7" w:rsidP="001848E7">
            <w:pPr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вариативная часть</w:t>
            </w:r>
          </w:p>
        </w:tc>
      </w:tr>
      <w:tr w:rsidR="001848E7" w:rsidRPr="00E94BFC">
        <w:tc>
          <w:tcPr>
            <w:tcW w:w="10490" w:type="dxa"/>
            <w:gridSpan w:val="3"/>
            <w:shd w:val="clear" w:color="auto" w:fill="E7E6E6" w:themeFill="background2"/>
          </w:tcPr>
          <w:p w:rsidR="001848E7" w:rsidRPr="00E94BFC" w:rsidRDefault="001848E7" w:rsidP="001848E7">
            <w:pPr>
              <w:rPr>
                <w:b/>
                <w:sz w:val="24"/>
                <w:szCs w:val="24"/>
              </w:rPr>
            </w:pPr>
            <w:r w:rsidRPr="00E94BFC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1848E7" w:rsidRPr="00E94BFC">
        <w:tc>
          <w:tcPr>
            <w:tcW w:w="10490" w:type="dxa"/>
            <w:gridSpan w:val="3"/>
            <w:shd w:val="clear" w:color="auto" w:fill="auto"/>
            <w:vAlign w:val="center"/>
          </w:tcPr>
          <w:p w:rsidR="001848E7" w:rsidRPr="00E94BFC" w:rsidRDefault="001848E7" w:rsidP="001848E7">
            <w:pPr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Сбор  информации для подготовки выпускной квалификационной работы</w:t>
            </w:r>
          </w:p>
        </w:tc>
      </w:tr>
      <w:tr w:rsidR="001848E7" w:rsidRPr="00E94BFC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1848E7" w:rsidRPr="00E94BFC" w:rsidRDefault="001848E7" w:rsidP="001848E7">
            <w:pPr>
              <w:rPr>
                <w:b/>
                <w:sz w:val="24"/>
                <w:szCs w:val="24"/>
              </w:rPr>
            </w:pPr>
            <w:r w:rsidRPr="00E94BFC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1848E7" w:rsidRPr="00E94BFC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1848E7" w:rsidRPr="00E94BFC" w:rsidRDefault="001848E7" w:rsidP="001848E7">
            <w:pPr>
              <w:rPr>
                <w:b/>
                <w:sz w:val="24"/>
                <w:szCs w:val="24"/>
              </w:rPr>
            </w:pPr>
            <w:r w:rsidRPr="00E94BFC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1848E7" w:rsidRPr="00E94BFC">
        <w:tc>
          <w:tcPr>
            <w:tcW w:w="10490" w:type="dxa"/>
            <w:gridSpan w:val="3"/>
            <w:shd w:val="clear" w:color="auto" w:fill="auto"/>
            <w:vAlign w:val="center"/>
          </w:tcPr>
          <w:p w:rsidR="001848E7" w:rsidRPr="00E94BFC" w:rsidRDefault="001848E7" w:rsidP="001848E7">
            <w:pPr>
              <w:spacing w:line="276" w:lineRule="auto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ОПК-1 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1848E7" w:rsidRPr="00E94BF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1848E7" w:rsidRPr="00E94BFC" w:rsidRDefault="001848E7" w:rsidP="001848E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ОПК-2 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</w:tr>
      <w:tr w:rsidR="001848E7" w:rsidRPr="00E94BFC">
        <w:tc>
          <w:tcPr>
            <w:tcW w:w="10490" w:type="dxa"/>
            <w:gridSpan w:val="3"/>
            <w:shd w:val="clear" w:color="auto" w:fill="auto"/>
            <w:vAlign w:val="center"/>
          </w:tcPr>
          <w:p w:rsidR="001848E7" w:rsidRPr="00E94BFC" w:rsidRDefault="001848E7" w:rsidP="001848E7">
            <w:pPr>
              <w:spacing w:line="276" w:lineRule="auto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ОПК-3 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</w:tr>
      <w:tr w:rsidR="001848E7" w:rsidRPr="00E94BF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1848E7" w:rsidRPr="00E94BFC" w:rsidRDefault="001848E7" w:rsidP="001848E7">
            <w:pPr>
              <w:spacing w:line="276" w:lineRule="auto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ОПК-4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</w:tr>
      <w:tr w:rsidR="001848E7" w:rsidRPr="00E94BF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1848E7" w:rsidRPr="00E94BFC" w:rsidRDefault="001848E7" w:rsidP="001848E7">
            <w:pPr>
              <w:spacing w:line="276" w:lineRule="auto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 xml:space="preserve">ОПК-5 владением навыками составления финансовой </w:t>
            </w:r>
          </w:p>
          <w:p w:rsidR="001848E7" w:rsidRPr="00E94BFC" w:rsidRDefault="001848E7" w:rsidP="001848E7">
            <w:pPr>
              <w:spacing w:line="276" w:lineRule="auto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</w:tr>
      <w:tr w:rsidR="001848E7" w:rsidRPr="00E94BF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1848E7" w:rsidRPr="00E94BFC" w:rsidRDefault="001848E7" w:rsidP="001848E7">
            <w:pPr>
              <w:spacing w:line="276" w:lineRule="auto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ОПК-6 владением методами принятия решений в управлении операционной (производственной) деятельностью организаций</w:t>
            </w:r>
          </w:p>
        </w:tc>
      </w:tr>
      <w:tr w:rsidR="001848E7" w:rsidRPr="00E94BF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1848E7" w:rsidRPr="00E94BFC" w:rsidRDefault="001848E7" w:rsidP="001848E7">
            <w:pPr>
              <w:spacing w:line="276" w:lineRule="auto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ОПК-7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</w:tr>
      <w:tr w:rsidR="001848E7" w:rsidRPr="00E94BF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1848E7" w:rsidRPr="00E94BFC" w:rsidRDefault="001848E7" w:rsidP="001848E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ПК-1  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культуры;</w:t>
            </w:r>
          </w:p>
        </w:tc>
      </w:tr>
      <w:tr w:rsidR="001848E7" w:rsidRPr="00E94BF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1848E7" w:rsidRPr="00E94BFC" w:rsidRDefault="001848E7" w:rsidP="001848E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ПК-2 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</w:tr>
      <w:tr w:rsidR="001848E7" w:rsidRPr="00E94BFC">
        <w:tc>
          <w:tcPr>
            <w:tcW w:w="10490" w:type="dxa"/>
            <w:gridSpan w:val="3"/>
            <w:shd w:val="clear" w:color="auto" w:fill="auto"/>
          </w:tcPr>
          <w:p w:rsidR="001848E7" w:rsidRPr="00E94BFC" w:rsidRDefault="001848E7" w:rsidP="001848E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ПК-3 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</w:tr>
      <w:tr w:rsidR="001848E7" w:rsidRPr="00E94BF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1848E7" w:rsidRPr="00E94BFC" w:rsidRDefault="001848E7" w:rsidP="001848E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 xml:space="preserve">ПК-4 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</w:t>
            </w:r>
            <w:r w:rsidRPr="00E94BFC">
              <w:rPr>
                <w:sz w:val="24"/>
                <w:szCs w:val="24"/>
              </w:rPr>
              <w:lastRenderedPageBreak/>
              <w:t>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</w:tr>
      <w:tr w:rsidR="001848E7" w:rsidRPr="00E94BF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1848E7" w:rsidRPr="00E94BFC" w:rsidRDefault="001848E7" w:rsidP="001848E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lastRenderedPageBreak/>
              <w:t>ПК-5 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</w:tr>
      <w:tr w:rsidR="001848E7" w:rsidRPr="00E94BF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1848E7" w:rsidRPr="00E94BFC" w:rsidRDefault="001848E7" w:rsidP="001848E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 xml:space="preserve">ПК-6 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 </w:t>
            </w:r>
          </w:p>
        </w:tc>
      </w:tr>
      <w:tr w:rsidR="001848E7" w:rsidRPr="00E94BF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1848E7" w:rsidRPr="00E94BFC" w:rsidRDefault="001848E7" w:rsidP="001848E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ПК-7 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работ.</w:t>
            </w:r>
          </w:p>
        </w:tc>
      </w:tr>
      <w:tr w:rsidR="001848E7" w:rsidRPr="00E94BF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1848E7" w:rsidRPr="00E94BFC" w:rsidRDefault="001848E7" w:rsidP="001848E7">
            <w:pPr>
              <w:spacing w:line="276" w:lineRule="auto"/>
              <w:jc w:val="both"/>
              <w:rPr>
                <w:sz w:val="24"/>
                <w:szCs w:val="24"/>
              </w:rPr>
            </w:pPr>
            <w:bookmarkStart w:id="0" w:name="__DdeLink__742_1564258241"/>
            <w:r w:rsidRPr="00E94BFC">
              <w:rPr>
                <w:sz w:val="24"/>
                <w:szCs w:val="24"/>
              </w:rPr>
              <w:t>ПК-8 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bookmarkEnd w:id="0"/>
          </w:p>
        </w:tc>
      </w:tr>
      <w:tr w:rsidR="001848E7" w:rsidRPr="00E94BFC">
        <w:tc>
          <w:tcPr>
            <w:tcW w:w="10490" w:type="dxa"/>
            <w:gridSpan w:val="3"/>
            <w:shd w:val="clear" w:color="auto" w:fill="auto"/>
          </w:tcPr>
          <w:p w:rsidR="001848E7" w:rsidRPr="00E94BFC" w:rsidRDefault="001848E7" w:rsidP="001848E7">
            <w:pPr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ПК-9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</w:tr>
      <w:tr w:rsidR="001848E7" w:rsidRPr="00E94BFC">
        <w:tc>
          <w:tcPr>
            <w:tcW w:w="10490" w:type="dxa"/>
            <w:gridSpan w:val="3"/>
            <w:shd w:val="clear" w:color="auto" w:fill="auto"/>
          </w:tcPr>
          <w:p w:rsidR="001848E7" w:rsidRPr="00E94BFC" w:rsidRDefault="001848E7" w:rsidP="001848E7">
            <w:pPr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ПК-10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1848E7" w:rsidRPr="00E94BFC">
        <w:tc>
          <w:tcPr>
            <w:tcW w:w="10490" w:type="dxa"/>
            <w:gridSpan w:val="3"/>
            <w:shd w:val="clear" w:color="auto" w:fill="FFFFFF"/>
          </w:tcPr>
          <w:p w:rsidR="001848E7" w:rsidRPr="00E94BFC" w:rsidRDefault="001848E7" w:rsidP="001848E7">
            <w:pPr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ПК-11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  <w:tr w:rsidR="001848E7" w:rsidRPr="00E94BFC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</w:tcPr>
          <w:p w:rsidR="001848E7" w:rsidRPr="00E94BFC" w:rsidRDefault="001848E7" w:rsidP="001848E7">
            <w:pPr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ПК-12 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</w:tr>
      <w:tr w:rsidR="001848E7" w:rsidRPr="00E94BFC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</w:tcPr>
          <w:p w:rsidR="001848E7" w:rsidRPr="00E94BFC" w:rsidRDefault="001848E7" w:rsidP="001848E7">
            <w:pPr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ПК-13 умением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</w:tr>
      <w:tr w:rsidR="001848E7" w:rsidRPr="00E94BFC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</w:tcPr>
          <w:p w:rsidR="001848E7" w:rsidRPr="00E94BFC" w:rsidRDefault="001848E7" w:rsidP="001848E7">
            <w:pPr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ПК-14 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</w:tr>
      <w:tr w:rsidR="001848E7" w:rsidRPr="00E94BFC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</w:tcPr>
          <w:p w:rsidR="001848E7" w:rsidRPr="00E94BFC" w:rsidRDefault="001848E7" w:rsidP="001848E7">
            <w:pPr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ПК-15 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</w:tr>
      <w:tr w:rsidR="001848E7" w:rsidRPr="00E94BFC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</w:tcPr>
          <w:p w:rsidR="001848E7" w:rsidRPr="00E94BFC" w:rsidRDefault="001848E7" w:rsidP="001848E7">
            <w:pPr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ПК-16 владением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</w:tr>
      <w:tr w:rsidR="001848E7" w:rsidRPr="00E94BFC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</w:tcPr>
          <w:p w:rsidR="001848E7" w:rsidRPr="00E94BFC" w:rsidRDefault="001848E7" w:rsidP="001848E7">
            <w:pPr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ПК-17 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</w:tr>
      <w:tr w:rsidR="001848E7" w:rsidRPr="00E94BFC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</w:tcPr>
          <w:p w:rsidR="001848E7" w:rsidRPr="00E94BFC" w:rsidRDefault="001848E7" w:rsidP="001848E7">
            <w:pPr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ПК-18 владением навыками бизнес-планирования создания и развития новых организаций (направлений деятельности, продуктов)</w:t>
            </w:r>
          </w:p>
        </w:tc>
      </w:tr>
      <w:tr w:rsidR="001848E7" w:rsidRPr="00E94BFC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</w:tcPr>
          <w:p w:rsidR="001848E7" w:rsidRPr="00E94BFC" w:rsidRDefault="001848E7" w:rsidP="001848E7">
            <w:pPr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ПК-19 владением навыками 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</w:tr>
      <w:tr w:rsidR="001848E7" w:rsidRPr="00E94BFC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</w:tcPr>
          <w:p w:rsidR="001848E7" w:rsidRPr="00E94BFC" w:rsidRDefault="001848E7" w:rsidP="001848E7">
            <w:pPr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ПК-20 владением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</w:tr>
      <w:tr w:rsidR="001848E7" w:rsidRPr="00E94BFC">
        <w:tc>
          <w:tcPr>
            <w:tcW w:w="10490" w:type="dxa"/>
            <w:gridSpan w:val="3"/>
            <w:shd w:val="clear" w:color="auto" w:fill="E7E6E6" w:themeFill="background2"/>
          </w:tcPr>
          <w:p w:rsidR="001848E7" w:rsidRPr="00E94BFC" w:rsidRDefault="001848E7" w:rsidP="001848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94BFC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1848E7" w:rsidRPr="00E94BFC">
        <w:tc>
          <w:tcPr>
            <w:tcW w:w="10490" w:type="dxa"/>
            <w:gridSpan w:val="3"/>
            <w:shd w:val="clear" w:color="auto" w:fill="FFFFFF" w:themeFill="background1"/>
          </w:tcPr>
          <w:p w:rsidR="001848E7" w:rsidRPr="00E94BFC" w:rsidRDefault="001848E7" w:rsidP="001848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1848E7" w:rsidRPr="00E94BFC">
        <w:tc>
          <w:tcPr>
            <w:tcW w:w="10490" w:type="dxa"/>
            <w:gridSpan w:val="3"/>
            <w:shd w:val="clear" w:color="auto" w:fill="FFFFFF" w:themeFill="background1"/>
          </w:tcPr>
          <w:p w:rsidR="001848E7" w:rsidRPr="00E94BFC" w:rsidRDefault="001848E7" w:rsidP="001848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1848E7" w:rsidRPr="00E94BFC">
        <w:tc>
          <w:tcPr>
            <w:tcW w:w="10490" w:type="dxa"/>
            <w:gridSpan w:val="3"/>
            <w:shd w:val="clear" w:color="auto" w:fill="FFFFFF" w:themeFill="background1"/>
          </w:tcPr>
          <w:p w:rsidR="001848E7" w:rsidRPr="00E94BFC" w:rsidRDefault="001848E7" w:rsidP="001848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Индивидуальное задание</w:t>
            </w:r>
          </w:p>
        </w:tc>
      </w:tr>
      <w:tr w:rsidR="001848E7" w:rsidRPr="00E94BFC">
        <w:tc>
          <w:tcPr>
            <w:tcW w:w="10490" w:type="dxa"/>
            <w:gridSpan w:val="3"/>
            <w:shd w:val="clear" w:color="auto" w:fill="FFFFFF" w:themeFill="background1"/>
          </w:tcPr>
          <w:p w:rsidR="001848E7" w:rsidRPr="00E94BFC" w:rsidRDefault="001848E7" w:rsidP="001848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1848E7" w:rsidRPr="00E94BFC">
        <w:tc>
          <w:tcPr>
            <w:tcW w:w="10490" w:type="dxa"/>
            <w:gridSpan w:val="3"/>
            <w:shd w:val="clear" w:color="auto" w:fill="FFFFFF" w:themeFill="background1"/>
          </w:tcPr>
          <w:p w:rsidR="001848E7" w:rsidRPr="00E94BFC" w:rsidRDefault="001848E7" w:rsidP="001848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Отчет</w:t>
            </w:r>
          </w:p>
        </w:tc>
      </w:tr>
      <w:tr w:rsidR="001848E7" w:rsidRPr="00E94BFC">
        <w:tc>
          <w:tcPr>
            <w:tcW w:w="10490" w:type="dxa"/>
            <w:gridSpan w:val="3"/>
            <w:shd w:val="clear" w:color="auto" w:fill="E7E6E6" w:themeFill="background2"/>
          </w:tcPr>
          <w:p w:rsidR="001848E7" w:rsidRPr="00E94BFC" w:rsidRDefault="001848E7" w:rsidP="001848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94BFC">
              <w:rPr>
                <w:b/>
                <w:sz w:val="24"/>
                <w:szCs w:val="24"/>
              </w:rPr>
              <w:lastRenderedPageBreak/>
              <w:t>Перечень учебной литературы</w:t>
            </w:r>
          </w:p>
        </w:tc>
      </w:tr>
      <w:tr w:rsidR="001848E7" w:rsidRPr="00E94BFC">
        <w:tc>
          <w:tcPr>
            <w:tcW w:w="10490" w:type="dxa"/>
            <w:gridSpan w:val="3"/>
            <w:shd w:val="clear" w:color="auto" w:fill="auto"/>
          </w:tcPr>
          <w:p w:rsidR="001848E7" w:rsidRPr="00E94BFC" w:rsidRDefault="001848E7" w:rsidP="001848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94BFC">
              <w:rPr>
                <w:b/>
                <w:sz w:val="24"/>
                <w:szCs w:val="24"/>
              </w:rPr>
              <w:t>Основная литература</w:t>
            </w:r>
          </w:p>
          <w:p w:rsidR="001848E7" w:rsidRPr="00E94BFC" w:rsidRDefault="001848E7" w:rsidP="001848E7">
            <w:pPr>
              <w:pStyle w:val="aff2"/>
              <w:numPr>
                <w:ilvl w:val="0"/>
                <w:numId w:val="10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 w:rsidRPr="00E94BFC">
              <w:t>Темнышова</w:t>
            </w:r>
            <w:proofErr w:type="spellEnd"/>
            <w:r w:rsidRPr="00E94BFC">
              <w:t>, Е. П. Международный менеджмент [Текст</w:t>
            </w:r>
            <w:proofErr w:type="gramStart"/>
            <w:r w:rsidRPr="00E94BFC">
              <w:t>] :</w:t>
            </w:r>
            <w:proofErr w:type="gramEnd"/>
            <w:r w:rsidRPr="00E94BFC">
              <w:t xml:space="preserve"> Учебник для бакалавров / Е. П. </w:t>
            </w:r>
            <w:proofErr w:type="spellStart"/>
            <w:r w:rsidRPr="00E94BFC">
              <w:t>Темнышова</w:t>
            </w:r>
            <w:proofErr w:type="spellEnd"/>
            <w:r w:rsidRPr="00E94BFC">
              <w:t xml:space="preserve"> [и др.]. - </w:t>
            </w:r>
            <w:proofErr w:type="gramStart"/>
            <w:r w:rsidRPr="00E94BFC">
              <w:t>Москва :</w:t>
            </w:r>
            <w:proofErr w:type="gramEnd"/>
            <w:r w:rsidRPr="00E94BFC">
              <w:t xml:space="preserve"> Издательство </w:t>
            </w:r>
            <w:proofErr w:type="spellStart"/>
            <w:r w:rsidRPr="00E94BFC">
              <w:t>Юрайт</w:t>
            </w:r>
            <w:proofErr w:type="spellEnd"/>
            <w:r w:rsidRPr="00E94BFC">
              <w:t>, 2019. - 456 с. https://www.biblio-online.ru/bcode/425888</w:t>
            </w:r>
          </w:p>
          <w:p w:rsidR="001848E7" w:rsidRPr="00E94BFC" w:rsidRDefault="001848E7" w:rsidP="001848E7">
            <w:pPr>
              <w:pStyle w:val="aff2"/>
              <w:numPr>
                <w:ilvl w:val="0"/>
                <w:numId w:val="10"/>
              </w:numPr>
              <w:tabs>
                <w:tab w:val="left" w:pos="322"/>
              </w:tabs>
              <w:ind w:left="0" w:firstLine="0"/>
              <w:jc w:val="both"/>
            </w:pPr>
            <w:r w:rsidRPr="00E94BFC">
              <w:t>Капустина, Л. М. Международный менеджмент [Текст</w:t>
            </w:r>
            <w:proofErr w:type="gramStart"/>
            <w:r w:rsidRPr="00E94BFC">
              <w:t>] :</w:t>
            </w:r>
            <w:proofErr w:type="gramEnd"/>
            <w:r w:rsidRPr="00E94BFC">
              <w:t xml:space="preserve"> учебное пособие / Л. М. Капустина, Ю. Н. Кондратенко, Ю. Г. </w:t>
            </w:r>
            <w:proofErr w:type="spellStart"/>
            <w:r w:rsidRPr="00E94BFC">
              <w:t>Мыслякова</w:t>
            </w:r>
            <w:proofErr w:type="spellEnd"/>
            <w:r w:rsidRPr="00E94BFC">
              <w:t xml:space="preserve"> ; М-во образования и науки Рос. Федерации, Урал. гос. </w:t>
            </w:r>
            <w:proofErr w:type="spellStart"/>
            <w:r w:rsidRPr="00E94BFC">
              <w:t>экон</w:t>
            </w:r>
            <w:proofErr w:type="spellEnd"/>
            <w:r w:rsidRPr="00E94BFC">
              <w:t xml:space="preserve">. ун-т. - </w:t>
            </w:r>
            <w:proofErr w:type="gramStart"/>
            <w:r w:rsidRPr="00E94BFC">
              <w:t>Екатеринбург :</w:t>
            </w:r>
            <w:proofErr w:type="gramEnd"/>
            <w:r w:rsidRPr="00E94BFC">
              <w:t xml:space="preserve"> [Издательство УрГЭУ], 2017. - 142 с. http://lib.usue.ru/resource/limit/ump/18/p490636.pdf (25 экз.)</w:t>
            </w:r>
          </w:p>
          <w:p w:rsidR="001848E7" w:rsidRPr="00E94BFC" w:rsidRDefault="001848E7" w:rsidP="001848E7">
            <w:pPr>
              <w:pStyle w:val="aff2"/>
              <w:numPr>
                <w:ilvl w:val="0"/>
                <w:numId w:val="10"/>
              </w:numPr>
              <w:tabs>
                <w:tab w:val="left" w:pos="322"/>
              </w:tabs>
              <w:ind w:left="0" w:firstLine="0"/>
              <w:jc w:val="both"/>
            </w:pPr>
            <w:r w:rsidRPr="00E94BFC">
              <w:t>Международный менеджмент [Электронный ресурс</w:t>
            </w:r>
            <w:proofErr w:type="gramStart"/>
            <w:r w:rsidRPr="00E94BFC">
              <w:t>] :</w:t>
            </w:r>
            <w:proofErr w:type="gramEnd"/>
            <w:r w:rsidRPr="00E94BFC">
              <w:t xml:space="preserve"> учебник для бакалавров : учебник для студентов вузов, обучающихся по направлению 080200 "Менеджмент" (квалификация (степень) «бакалавр») / [Е. П. </w:t>
            </w:r>
            <w:proofErr w:type="spellStart"/>
            <w:r w:rsidRPr="00E94BFC">
              <w:t>Темнышова</w:t>
            </w:r>
            <w:proofErr w:type="spellEnd"/>
            <w:r w:rsidRPr="00E94BFC">
              <w:t xml:space="preserve"> [и др.] ; под ред. Е. П. </w:t>
            </w:r>
            <w:proofErr w:type="spellStart"/>
            <w:r w:rsidRPr="00E94BFC">
              <w:t>Темнышовой</w:t>
            </w:r>
            <w:proofErr w:type="spellEnd"/>
            <w:r w:rsidRPr="00E94BFC">
              <w:t xml:space="preserve">. - </w:t>
            </w:r>
            <w:proofErr w:type="gramStart"/>
            <w:r w:rsidRPr="00E94BFC">
              <w:t>Москва :</w:t>
            </w:r>
            <w:proofErr w:type="gramEnd"/>
            <w:r w:rsidRPr="00E94BFC">
              <w:t xml:space="preserve"> </w:t>
            </w:r>
            <w:proofErr w:type="spellStart"/>
            <w:r w:rsidRPr="00E94BFC">
              <w:t>Юрайт</w:t>
            </w:r>
            <w:proofErr w:type="spellEnd"/>
            <w:r w:rsidRPr="00E94BFC">
              <w:t>, 2017. - 456 с. http://www.biblio-online.ru/book/77E07E3A-3D59-4249-81DA-FD170973691A</w:t>
            </w:r>
          </w:p>
          <w:p w:rsidR="001848E7" w:rsidRPr="00E94BFC" w:rsidRDefault="001848E7" w:rsidP="001848E7">
            <w:pPr>
              <w:pStyle w:val="aff2"/>
              <w:numPr>
                <w:ilvl w:val="0"/>
                <w:numId w:val="10"/>
              </w:numPr>
              <w:tabs>
                <w:tab w:val="left" w:pos="322"/>
              </w:tabs>
              <w:ind w:left="0" w:firstLine="0"/>
              <w:jc w:val="both"/>
            </w:pPr>
            <w:proofErr w:type="spellStart"/>
            <w:r w:rsidRPr="00E94BFC">
              <w:t>Шеремет</w:t>
            </w:r>
            <w:proofErr w:type="spellEnd"/>
            <w:r w:rsidRPr="00E94BFC">
              <w:t>, А. Д. Анализ и диагностика финансово-хозяйственной деятельности предприятия [Электронный ресурс</w:t>
            </w:r>
            <w:proofErr w:type="gramStart"/>
            <w:r w:rsidRPr="00E94BFC">
              <w:t>] :</w:t>
            </w:r>
            <w:proofErr w:type="gramEnd"/>
            <w:r w:rsidRPr="00E94BFC">
              <w:t xml:space="preserve"> учебник для студентов вузов, обучающихся по направлениям подготовки 38.03.01 «Экономика», 38.03.02 «Менеджмент» (квалификация (степень) «бакалавр») и 38.04.01 «Экономика», 38.04.02 «Менеджмент» (квалификация (степень) «магистр») / А. Д. </w:t>
            </w:r>
            <w:proofErr w:type="spellStart"/>
            <w:r w:rsidRPr="00E94BFC">
              <w:t>Шеремет</w:t>
            </w:r>
            <w:proofErr w:type="spellEnd"/>
            <w:r w:rsidRPr="00E94BFC">
              <w:t xml:space="preserve">. - 2-е изд., доп. - </w:t>
            </w:r>
            <w:proofErr w:type="gramStart"/>
            <w:r w:rsidRPr="00E94BFC">
              <w:t>Москва :</w:t>
            </w:r>
            <w:proofErr w:type="gramEnd"/>
            <w:r w:rsidRPr="00E94BFC">
              <w:t xml:space="preserve"> ИНФРА-М, 2019. - 374 с. </w:t>
            </w:r>
            <w:hyperlink r:id="rId6" w:history="1">
              <w:r w:rsidRPr="00E94BFC">
                <w:t>http://znanium.com/go.php?id=988952</w:t>
              </w:r>
            </w:hyperlink>
          </w:p>
          <w:p w:rsidR="001848E7" w:rsidRPr="00E94BFC" w:rsidRDefault="001848E7" w:rsidP="001848E7">
            <w:pPr>
              <w:pStyle w:val="aff2"/>
              <w:numPr>
                <w:ilvl w:val="0"/>
                <w:numId w:val="10"/>
              </w:numPr>
              <w:tabs>
                <w:tab w:val="left" w:pos="322"/>
              </w:tabs>
              <w:ind w:left="0" w:firstLine="0"/>
              <w:jc w:val="both"/>
            </w:pPr>
            <w:proofErr w:type="spellStart"/>
            <w:r w:rsidRPr="00E94BFC">
              <w:t>Агабабаев</w:t>
            </w:r>
            <w:proofErr w:type="spellEnd"/>
            <w:r w:rsidRPr="00E94BFC">
              <w:t>, М. С. Международный маркетинг [Текст</w:t>
            </w:r>
            <w:proofErr w:type="gramStart"/>
            <w:r w:rsidRPr="00E94BFC">
              <w:t>] :</w:t>
            </w:r>
            <w:proofErr w:type="gramEnd"/>
            <w:r w:rsidRPr="00E94BFC">
              <w:t xml:space="preserve"> учебное пособие / М. С. </w:t>
            </w:r>
            <w:proofErr w:type="spellStart"/>
            <w:r w:rsidRPr="00E94BFC">
              <w:t>Агабабаев</w:t>
            </w:r>
            <w:proofErr w:type="spellEnd"/>
            <w:r w:rsidRPr="00E94BFC">
              <w:t xml:space="preserve">, З. В. Нестерова, Е. А. </w:t>
            </w:r>
            <w:proofErr w:type="spellStart"/>
            <w:r w:rsidRPr="00E94BFC">
              <w:t>Жадько</w:t>
            </w:r>
            <w:proofErr w:type="spellEnd"/>
            <w:r w:rsidRPr="00E94BFC">
              <w:t xml:space="preserve"> ; М-во науки и </w:t>
            </w:r>
            <w:proofErr w:type="spellStart"/>
            <w:r w:rsidRPr="00E94BFC">
              <w:t>высш</w:t>
            </w:r>
            <w:proofErr w:type="spellEnd"/>
            <w:r w:rsidRPr="00E94BFC">
              <w:t xml:space="preserve">. образования Рос. Федерации, Урал. гос. </w:t>
            </w:r>
            <w:proofErr w:type="spellStart"/>
            <w:r w:rsidRPr="00E94BFC">
              <w:t>экон</w:t>
            </w:r>
            <w:proofErr w:type="spellEnd"/>
            <w:r w:rsidRPr="00E94BFC">
              <w:t xml:space="preserve">. ун-т. - </w:t>
            </w:r>
            <w:proofErr w:type="gramStart"/>
            <w:r w:rsidRPr="00E94BFC">
              <w:t>Екатеринбург :</w:t>
            </w:r>
            <w:proofErr w:type="gramEnd"/>
            <w:r w:rsidRPr="00E94BFC">
              <w:t xml:space="preserve"> [Издательство УрГЭУ], 2018. - 118 с. </w:t>
            </w:r>
            <w:hyperlink r:id="rId7" w:tgtFrame="_blank" w:tooltip="читать полный текст" w:history="1">
              <w:r w:rsidRPr="00E94BFC">
                <w:t>http://lib.usue.ru/resource/limit/ump/18/p491457.pdf</w:t>
              </w:r>
            </w:hyperlink>
            <w:r w:rsidRPr="00E94BFC">
              <w:t> (50 экз.)</w:t>
            </w:r>
          </w:p>
          <w:p w:rsidR="001848E7" w:rsidRPr="00E94BFC" w:rsidRDefault="001848E7" w:rsidP="001848E7">
            <w:pPr>
              <w:pStyle w:val="aff2"/>
              <w:numPr>
                <w:ilvl w:val="0"/>
                <w:numId w:val="10"/>
              </w:numPr>
              <w:tabs>
                <w:tab w:val="left" w:pos="322"/>
              </w:tabs>
              <w:ind w:left="0" w:firstLine="0"/>
              <w:jc w:val="both"/>
            </w:pPr>
            <w:r w:rsidRPr="00E94BFC">
              <w:t>Капустина, Л. М. Менеджер в международной торговле [Текст</w:t>
            </w:r>
            <w:proofErr w:type="gramStart"/>
            <w:r w:rsidRPr="00E94BFC">
              <w:t>] :</w:t>
            </w:r>
            <w:proofErr w:type="gramEnd"/>
            <w:r w:rsidRPr="00E94BFC">
              <w:t xml:space="preserve"> учебное пособие / Л. М. Капустина, А. А. </w:t>
            </w:r>
            <w:proofErr w:type="spellStart"/>
            <w:r w:rsidRPr="00E94BFC">
              <w:t>Древалев</w:t>
            </w:r>
            <w:proofErr w:type="spellEnd"/>
            <w:r w:rsidRPr="00E94BFC">
              <w:t xml:space="preserve"> ; М-во науки и </w:t>
            </w:r>
            <w:proofErr w:type="spellStart"/>
            <w:r w:rsidRPr="00E94BFC">
              <w:t>высш</w:t>
            </w:r>
            <w:proofErr w:type="spellEnd"/>
            <w:r w:rsidRPr="00E94BFC">
              <w:t xml:space="preserve">. образования Рос. Федерации, Урал. гос. </w:t>
            </w:r>
            <w:proofErr w:type="spellStart"/>
            <w:r w:rsidRPr="00E94BFC">
              <w:t>экон</w:t>
            </w:r>
            <w:proofErr w:type="spellEnd"/>
            <w:r w:rsidRPr="00E94BFC">
              <w:t xml:space="preserve">. ун-т. - </w:t>
            </w:r>
            <w:proofErr w:type="gramStart"/>
            <w:r w:rsidRPr="00E94BFC">
              <w:t>Екатеринбург :</w:t>
            </w:r>
            <w:proofErr w:type="gramEnd"/>
            <w:r w:rsidRPr="00E94BFC">
              <w:t xml:space="preserve"> Издательство УрГЭУ, 2018. - 122 с. http://lib.usue.ru/resource/limit/ump/18/p491110.pdf (30 экз.)</w:t>
            </w:r>
          </w:p>
          <w:p w:rsidR="001848E7" w:rsidRPr="00E94BFC" w:rsidRDefault="001848E7" w:rsidP="001848E7">
            <w:pPr>
              <w:pStyle w:val="aff2"/>
              <w:numPr>
                <w:ilvl w:val="0"/>
                <w:numId w:val="10"/>
              </w:numPr>
              <w:tabs>
                <w:tab w:val="left" w:pos="322"/>
              </w:tabs>
              <w:ind w:left="0" w:firstLine="0"/>
              <w:jc w:val="both"/>
            </w:pPr>
            <w:r w:rsidRPr="00E94BFC">
              <w:t xml:space="preserve">Маркетинговые исследования / Скляр Е.Н., Авдеенко Г.И., </w:t>
            </w:r>
            <w:proofErr w:type="spellStart"/>
            <w:r w:rsidRPr="00E94BFC">
              <w:t>Алексунин</w:t>
            </w:r>
            <w:proofErr w:type="spellEnd"/>
            <w:r w:rsidRPr="00E94BFC">
              <w:t xml:space="preserve"> В.А. - </w:t>
            </w:r>
            <w:proofErr w:type="spellStart"/>
            <w:proofErr w:type="gramStart"/>
            <w:r w:rsidRPr="00E94BFC">
              <w:t>М.:Дашков</w:t>
            </w:r>
            <w:proofErr w:type="spellEnd"/>
            <w:proofErr w:type="gramEnd"/>
            <w:r w:rsidRPr="00E94BFC">
              <w:t xml:space="preserve"> и К, 2018. - 216 с. http://znanium.com/catalog/product/511985</w:t>
            </w:r>
          </w:p>
          <w:p w:rsidR="001848E7" w:rsidRPr="00E94BFC" w:rsidRDefault="001848E7" w:rsidP="001848E7">
            <w:pPr>
              <w:pStyle w:val="aff2"/>
              <w:numPr>
                <w:ilvl w:val="0"/>
                <w:numId w:val="10"/>
              </w:numPr>
              <w:tabs>
                <w:tab w:val="left" w:pos="322"/>
              </w:tabs>
              <w:ind w:left="0" w:firstLine="0"/>
              <w:jc w:val="both"/>
            </w:pPr>
            <w:r w:rsidRPr="00E94BFC">
              <w:t xml:space="preserve">Моргунов В. И. Международный маркетинг / Моргунов В.И., Моргунов С.В., - 2-е изд. - </w:t>
            </w:r>
            <w:proofErr w:type="spellStart"/>
            <w:proofErr w:type="gramStart"/>
            <w:r w:rsidRPr="00E94BFC">
              <w:t>М.:Дашков</w:t>
            </w:r>
            <w:proofErr w:type="spellEnd"/>
            <w:proofErr w:type="gramEnd"/>
            <w:r w:rsidRPr="00E94BFC">
              <w:t xml:space="preserve"> и К, 2017. - 184 с </w:t>
            </w:r>
            <w:hyperlink r:id="rId8" w:history="1">
              <w:r w:rsidRPr="00E94BFC">
                <w:t>http://znanium.com/catalog/product/450766</w:t>
              </w:r>
            </w:hyperlink>
          </w:p>
          <w:p w:rsidR="001848E7" w:rsidRPr="00E94BFC" w:rsidRDefault="001848E7" w:rsidP="001848E7">
            <w:pPr>
              <w:pStyle w:val="aff2"/>
              <w:numPr>
                <w:ilvl w:val="0"/>
                <w:numId w:val="10"/>
              </w:numPr>
              <w:tabs>
                <w:tab w:val="left" w:pos="322"/>
              </w:tabs>
              <w:ind w:left="0" w:firstLine="0"/>
              <w:jc w:val="both"/>
            </w:pPr>
            <w:proofErr w:type="spellStart"/>
            <w:r w:rsidRPr="00E94BFC">
              <w:t>Бороненкова</w:t>
            </w:r>
            <w:proofErr w:type="spellEnd"/>
            <w:r w:rsidRPr="00E94BFC">
              <w:t>, С. А. Комплексный финансовый анализ в управлении предприятием [Электронный ресурс</w:t>
            </w:r>
            <w:proofErr w:type="gramStart"/>
            <w:r w:rsidRPr="00E94BFC">
              <w:t>] :</w:t>
            </w:r>
            <w:proofErr w:type="gramEnd"/>
            <w:r w:rsidRPr="00E94BFC">
              <w:t xml:space="preserve"> учебное пособие для бакалавров и магистров, обучающихся по направлениям подготовки 38.03.01, 38.04.01 "Экономика" и 38.03.02, 38.04.02 "Менеджмент" / С. А. </w:t>
            </w:r>
            <w:proofErr w:type="spellStart"/>
            <w:r w:rsidRPr="00E94BFC">
              <w:t>Бороненкова</w:t>
            </w:r>
            <w:proofErr w:type="spellEnd"/>
            <w:r w:rsidRPr="00E94BFC">
              <w:t xml:space="preserve">, М. В. Мельник. - </w:t>
            </w:r>
            <w:proofErr w:type="gramStart"/>
            <w:r w:rsidRPr="00E94BFC">
              <w:t>Москва :</w:t>
            </w:r>
            <w:proofErr w:type="gramEnd"/>
            <w:r w:rsidRPr="00E94BFC">
              <w:t xml:space="preserve"> ФОРУМ: ИНФРА-М, 2017. - 335 с. http://znanium.com/go.php?id=792676</w:t>
            </w:r>
          </w:p>
          <w:p w:rsidR="001848E7" w:rsidRPr="00E94BFC" w:rsidRDefault="001848E7" w:rsidP="001848E7">
            <w:pPr>
              <w:pStyle w:val="aff2"/>
              <w:numPr>
                <w:ilvl w:val="0"/>
                <w:numId w:val="10"/>
              </w:numPr>
              <w:tabs>
                <w:tab w:val="left" w:pos="322"/>
              </w:tabs>
              <w:ind w:left="0" w:firstLine="0"/>
              <w:jc w:val="both"/>
            </w:pPr>
            <w:r w:rsidRPr="00E94BFC">
              <w:t>Русакова, Е. В. Комплексный экономический анализ деятельности предприятия [Текст</w:t>
            </w:r>
            <w:proofErr w:type="gramStart"/>
            <w:r w:rsidRPr="00E94BFC">
              <w:t>] :</w:t>
            </w:r>
            <w:proofErr w:type="gramEnd"/>
            <w:r w:rsidRPr="00E94BFC">
              <w:t xml:space="preserve"> учебное пособие для студентов вузов, обучающихся по направлению подготовки 080200.62 "Менеджмент" / Е. В. Русакова. - Санкт-Петербург [и др.</w:t>
            </w:r>
            <w:proofErr w:type="gramStart"/>
            <w:r w:rsidRPr="00E94BFC">
              <w:t>] :</w:t>
            </w:r>
            <w:proofErr w:type="gramEnd"/>
            <w:r w:rsidRPr="00E94BFC">
              <w:t xml:space="preserve"> Питер, 2017. - 224 с. (1 экз.)</w:t>
            </w:r>
          </w:p>
          <w:p w:rsidR="001848E7" w:rsidRPr="00E94BFC" w:rsidRDefault="001848E7" w:rsidP="001848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E94BF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848E7" w:rsidRPr="00E94BFC" w:rsidRDefault="001848E7" w:rsidP="001848E7">
            <w:pPr>
              <w:pStyle w:val="aff2"/>
              <w:numPr>
                <w:ilvl w:val="0"/>
                <w:numId w:val="12"/>
              </w:numPr>
              <w:tabs>
                <w:tab w:val="left" w:pos="322"/>
              </w:tabs>
              <w:ind w:left="0" w:firstLine="0"/>
              <w:jc w:val="both"/>
            </w:pPr>
            <w:r w:rsidRPr="00E94BFC">
              <w:t>Громова, Н. М. Межкультурные отличия в практике бизнеса [Электронный ресурс</w:t>
            </w:r>
            <w:proofErr w:type="gramStart"/>
            <w:r w:rsidRPr="00E94BFC">
              <w:t>] :</w:t>
            </w:r>
            <w:proofErr w:type="gramEnd"/>
            <w:r w:rsidRPr="00E94BFC">
              <w:t xml:space="preserve"> научное издание / Н. М. Громова. - </w:t>
            </w:r>
            <w:proofErr w:type="gramStart"/>
            <w:r w:rsidRPr="00E94BFC">
              <w:t>Москва :</w:t>
            </w:r>
            <w:proofErr w:type="gramEnd"/>
            <w:r w:rsidRPr="00E94BFC">
              <w:t xml:space="preserve"> Магистр: ИНФРА-М, 2018. - 164 с. </w:t>
            </w:r>
            <w:hyperlink r:id="rId9" w:tgtFrame="_blank" w:tooltip="читать полный текст" w:history="1">
              <w:r w:rsidRPr="00E94BFC">
                <w:t>http://znanium.com/go.php?id=934659</w:t>
              </w:r>
            </w:hyperlink>
          </w:p>
          <w:p w:rsidR="001848E7" w:rsidRPr="00E94BFC" w:rsidRDefault="001848E7" w:rsidP="001848E7">
            <w:pPr>
              <w:pStyle w:val="aff2"/>
              <w:numPr>
                <w:ilvl w:val="0"/>
                <w:numId w:val="12"/>
              </w:numPr>
              <w:tabs>
                <w:tab w:val="left" w:pos="322"/>
              </w:tabs>
              <w:ind w:left="0" w:firstLine="0"/>
              <w:jc w:val="both"/>
            </w:pPr>
            <w:r w:rsidRPr="00E94BFC">
              <w:t>Хохлова, Т. П. Теория менеджмента: история управленческой мысли [Электронный ресурс</w:t>
            </w:r>
            <w:proofErr w:type="gramStart"/>
            <w:r w:rsidRPr="00E94BFC">
              <w:t>] :</w:t>
            </w:r>
            <w:proofErr w:type="gramEnd"/>
            <w:r w:rsidRPr="00E94BFC">
              <w:t xml:space="preserve"> учебник для студентов вузов, обучающихся по направлению подготовки 080200 «Менеджмент» квалификация (степень) бакалавр / Т. П. Хохлова. - </w:t>
            </w:r>
            <w:proofErr w:type="gramStart"/>
            <w:r w:rsidRPr="00E94BFC">
              <w:t>Москва :</w:t>
            </w:r>
            <w:proofErr w:type="gramEnd"/>
            <w:r w:rsidRPr="00E94BFC">
              <w:t xml:space="preserve"> Магистр: ИНФРА-М, 2018. - 384 с. </w:t>
            </w:r>
            <w:hyperlink r:id="rId10" w:history="1">
              <w:r w:rsidRPr="00E94BFC">
                <w:t>http://znanium.com/go.php?id=920548</w:t>
              </w:r>
            </w:hyperlink>
          </w:p>
          <w:p w:rsidR="001848E7" w:rsidRPr="00E94BFC" w:rsidRDefault="001848E7" w:rsidP="001848E7">
            <w:pPr>
              <w:pStyle w:val="aff2"/>
              <w:numPr>
                <w:ilvl w:val="0"/>
                <w:numId w:val="12"/>
              </w:numPr>
              <w:tabs>
                <w:tab w:val="left" w:pos="322"/>
              </w:tabs>
              <w:ind w:left="0" w:firstLine="0"/>
              <w:jc w:val="both"/>
            </w:pPr>
            <w:proofErr w:type="spellStart"/>
            <w:r w:rsidRPr="00E94BFC">
              <w:t>Шимко</w:t>
            </w:r>
            <w:proofErr w:type="spellEnd"/>
            <w:r w:rsidRPr="00E94BFC">
              <w:t>, П. Д. Экономика транснациональной компании [Электронный ресурс</w:t>
            </w:r>
            <w:proofErr w:type="gramStart"/>
            <w:r w:rsidRPr="00E94BFC">
              <w:t>] :</w:t>
            </w:r>
            <w:proofErr w:type="gramEnd"/>
            <w:r w:rsidRPr="00E94BFC">
              <w:t xml:space="preserve"> учебник и практикум для </w:t>
            </w:r>
            <w:proofErr w:type="spellStart"/>
            <w:r w:rsidRPr="00E94BFC">
              <w:t>бакалавриата</w:t>
            </w:r>
            <w:proofErr w:type="spellEnd"/>
            <w:r w:rsidRPr="00E94BFC">
              <w:t xml:space="preserve"> и магистратуры : учебник для студентов вузов, обучающихся по экономическим направлениям и специальностям / П. Д. </w:t>
            </w:r>
            <w:proofErr w:type="spellStart"/>
            <w:r w:rsidRPr="00E94BFC">
              <w:t>Шимко</w:t>
            </w:r>
            <w:proofErr w:type="spellEnd"/>
            <w:r w:rsidRPr="00E94BFC">
              <w:t xml:space="preserve">, Д. П. </w:t>
            </w:r>
            <w:proofErr w:type="spellStart"/>
            <w:r w:rsidRPr="00E94BFC">
              <w:t>Шимко</w:t>
            </w:r>
            <w:proofErr w:type="spellEnd"/>
            <w:r w:rsidRPr="00E94BFC">
              <w:t xml:space="preserve"> ; С.-</w:t>
            </w:r>
            <w:proofErr w:type="spellStart"/>
            <w:r w:rsidRPr="00E94BFC">
              <w:t>Петерб</w:t>
            </w:r>
            <w:proofErr w:type="spellEnd"/>
            <w:r w:rsidRPr="00E94BFC">
              <w:t xml:space="preserve">. гос. </w:t>
            </w:r>
            <w:proofErr w:type="spellStart"/>
            <w:r w:rsidRPr="00E94BFC">
              <w:t>экон</w:t>
            </w:r>
            <w:proofErr w:type="spellEnd"/>
            <w:r w:rsidRPr="00E94BFC">
              <w:t xml:space="preserve">. ун-т. - 2-е изд., </w:t>
            </w:r>
            <w:proofErr w:type="spellStart"/>
            <w:r w:rsidRPr="00E94BFC">
              <w:t>перераб</w:t>
            </w:r>
            <w:proofErr w:type="spellEnd"/>
            <w:r w:rsidRPr="00E94BFC">
              <w:t xml:space="preserve">. и доп. - Москва : </w:t>
            </w:r>
            <w:proofErr w:type="spellStart"/>
            <w:r w:rsidRPr="00E94BFC">
              <w:t>Юрайт</w:t>
            </w:r>
            <w:proofErr w:type="spellEnd"/>
            <w:r w:rsidRPr="00E94BFC">
              <w:t>, 2018. - 339 с. </w:t>
            </w:r>
            <w:hyperlink r:id="rId11" w:tgtFrame="_blank" w:tooltip="читать полный текст" w:history="1">
              <w:r w:rsidRPr="00E94BFC">
                <w:t>http://www.biblio-online.ru/book/959F5C57-C88E-4D35-AE1A-3DDF12138886</w:t>
              </w:r>
            </w:hyperlink>
          </w:p>
          <w:p w:rsidR="001848E7" w:rsidRPr="00E94BFC" w:rsidRDefault="001848E7" w:rsidP="001848E7">
            <w:pPr>
              <w:pStyle w:val="aff2"/>
              <w:numPr>
                <w:ilvl w:val="0"/>
                <w:numId w:val="12"/>
              </w:numPr>
              <w:tabs>
                <w:tab w:val="left" w:pos="322"/>
              </w:tabs>
              <w:ind w:left="0" w:firstLine="0"/>
              <w:jc w:val="both"/>
            </w:pPr>
            <w:proofErr w:type="spellStart"/>
            <w:r w:rsidRPr="00E94BFC">
              <w:t>Беленов</w:t>
            </w:r>
            <w:proofErr w:type="spellEnd"/>
            <w:r w:rsidRPr="00E94BFC">
              <w:t xml:space="preserve">, О.Н. Практикум по международному маркетингу / О.Н. </w:t>
            </w:r>
            <w:proofErr w:type="spellStart"/>
            <w:r w:rsidRPr="00E94BFC">
              <w:t>Беленов</w:t>
            </w:r>
            <w:proofErr w:type="spellEnd"/>
            <w:r w:rsidRPr="00E94BFC">
              <w:t xml:space="preserve">. — 3-е изд., стер. — </w:t>
            </w:r>
            <w:proofErr w:type="gramStart"/>
            <w:r w:rsidRPr="00E94BFC">
              <w:t>Москва :</w:t>
            </w:r>
            <w:proofErr w:type="gramEnd"/>
            <w:r w:rsidRPr="00E94BFC">
              <w:t xml:space="preserve"> ФЛИНТА, 2017. — 222 с. http://znanium.com/catalog/product/1032447</w:t>
            </w:r>
          </w:p>
          <w:p w:rsidR="001848E7" w:rsidRPr="00E94BFC" w:rsidRDefault="001848E7" w:rsidP="001848E7">
            <w:pPr>
              <w:pStyle w:val="aff2"/>
              <w:numPr>
                <w:ilvl w:val="0"/>
                <w:numId w:val="12"/>
              </w:numPr>
              <w:tabs>
                <w:tab w:val="left" w:pos="322"/>
              </w:tabs>
              <w:ind w:left="0" w:firstLine="0"/>
              <w:jc w:val="both"/>
            </w:pPr>
            <w:r w:rsidRPr="00E94BFC">
              <w:t>Ким, С. А. Маркетинг [Электронный ресурс</w:t>
            </w:r>
            <w:proofErr w:type="gramStart"/>
            <w:r w:rsidRPr="00E94BFC">
              <w:t>] :</w:t>
            </w:r>
            <w:proofErr w:type="gramEnd"/>
            <w:r w:rsidRPr="00E94BFC">
              <w:t xml:space="preserve"> учебник для студентов вузов, обучающихся по направлению подготовки "Экономика" / С. А. Ким ; М-во образования и науки Рос. Федерации, </w:t>
            </w:r>
            <w:proofErr w:type="spellStart"/>
            <w:r w:rsidRPr="00E94BFC">
              <w:t>Федер</w:t>
            </w:r>
            <w:proofErr w:type="spellEnd"/>
            <w:r w:rsidRPr="00E94BFC">
              <w:t xml:space="preserve">. ин-т развития образования. - </w:t>
            </w:r>
            <w:proofErr w:type="gramStart"/>
            <w:r w:rsidRPr="00E94BFC">
              <w:t>Москва :</w:t>
            </w:r>
            <w:proofErr w:type="gramEnd"/>
            <w:r w:rsidRPr="00E94BFC">
              <w:t xml:space="preserve"> Дашков и К°, 2017. - 260 с. </w:t>
            </w:r>
            <w:hyperlink r:id="rId12" w:tgtFrame="_blank" w:tooltip="читать полный текст" w:history="1">
              <w:r w:rsidRPr="00E94BFC">
                <w:t>http://znanium.com/go.php?id=513272</w:t>
              </w:r>
            </w:hyperlink>
          </w:p>
          <w:p w:rsidR="001848E7" w:rsidRPr="00E94BFC" w:rsidRDefault="001848E7" w:rsidP="001848E7">
            <w:pPr>
              <w:pStyle w:val="aff2"/>
              <w:numPr>
                <w:ilvl w:val="0"/>
                <w:numId w:val="12"/>
              </w:numPr>
              <w:tabs>
                <w:tab w:val="left" w:pos="322"/>
              </w:tabs>
              <w:ind w:left="0" w:firstLine="0"/>
              <w:jc w:val="both"/>
            </w:pPr>
            <w:proofErr w:type="spellStart"/>
            <w:r w:rsidRPr="00E94BFC">
              <w:lastRenderedPageBreak/>
              <w:t>Липсиц</w:t>
            </w:r>
            <w:proofErr w:type="spellEnd"/>
            <w:r w:rsidRPr="00E94BFC">
              <w:t>, И. В. Инвестиционный анализ. Подготовка и оценка инвестиций в реальные активы [Электронный ресурс</w:t>
            </w:r>
            <w:proofErr w:type="gramStart"/>
            <w:r w:rsidRPr="00E94BFC">
              <w:t>] :</w:t>
            </w:r>
            <w:proofErr w:type="gramEnd"/>
            <w:r w:rsidRPr="00E94BFC">
              <w:t xml:space="preserve"> учебник : учебное пособие для студентов вузов, обучающихся по направлениям 38.03.01 "Экономика". 38.03.02 "Менеджмент" / И. В. </w:t>
            </w:r>
            <w:proofErr w:type="spellStart"/>
            <w:r w:rsidRPr="00E94BFC">
              <w:t>Липсиц</w:t>
            </w:r>
            <w:proofErr w:type="spellEnd"/>
            <w:r w:rsidRPr="00E94BFC">
              <w:t xml:space="preserve">, В. В. </w:t>
            </w:r>
            <w:proofErr w:type="spellStart"/>
            <w:r w:rsidRPr="00E94BFC">
              <w:t>Коссов</w:t>
            </w:r>
            <w:proofErr w:type="spellEnd"/>
            <w:r w:rsidRPr="00E94BFC">
              <w:t xml:space="preserve">. - </w:t>
            </w:r>
            <w:proofErr w:type="gramStart"/>
            <w:r w:rsidRPr="00E94BFC">
              <w:t>Москва :</w:t>
            </w:r>
            <w:proofErr w:type="gramEnd"/>
            <w:r w:rsidRPr="00E94BFC">
              <w:t xml:space="preserve"> ИНФРА-М, 2017. - 320 с. </w:t>
            </w:r>
            <w:hyperlink r:id="rId13" w:history="1">
              <w:r w:rsidRPr="00E94BFC">
                <w:t>http://znanium.com/go.php?id=774407</w:t>
              </w:r>
            </w:hyperlink>
          </w:p>
          <w:p w:rsidR="001848E7" w:rsidRPr="00E94BFC" w:rsidRDefault="001848E7" w:rsidP="001848E7">
            <w:pPr>
              <w:pStyle w:val="aff2"/>
              <w:numPr>
                <w:ilvl w:val="0"/>
                <w:numId w:val="12"/>
              </w:numPr>
              <w:tabs>
                <w:tab w:val="left" w:pos="322"/>
              </w:tabs>
              <w:ind w:left="0" w:firstLine="0"/>
              <w:jc w:val="both"/>
            </w:pPr>
            <w:r w:rsidRPr="00E94BFC">
              <w:t xml:space="preserve">Родионова, Н.В. Методы исследования в менеджменте. Организация исследовательской деятельности. Модуль I: учебник для студентов вузов, обучающихся по направлению подготовки «Менеджмент» / Н.В. Родионова. — </w:t>
            </w:r>
            <w:proofErr w:type="gramStart"/>
            <w:r w:rsidRPr="00E94BFC">
              <w:t>М. :</w:t>
            </w:r>
            <w:proofErr w:type="gramEnd"/>
            <w:r w:rsidRPr="00E94BFC">
              <w:t xml:space="preserve"> ЮНИТИ-ДАНА, 2017.- 415 с. http://znanium.com/catalog/product/1028883</w:t>
            </w:r>
          </w:p>
          <w:p w:rsidR="001848E7" w:rsidRPr="00E94BFC" w:rsidRDefault="001848E7" w:rsidP="001848E7">
            <w:pPr>
              <w:pStyle w:val="aff2"/>
              <w:numPr>
                <w:ilvl w:val="0"/>
                <w:numId w:val="12"/>
              </w:numPr>
              <w:tabs>
                <w:tab w:val="left" w:pos="322"/>
              </w:tabs>
              <w:ind w:left="0" w:firstLine="0"/>
              <w:jc w:val="both"/>
            </w:pPr>
            <w:r w:rsidRPr="00E94BFC">
              <w:t>Савицкая, Г. В. Анализ хозяйственной деятельности [Текст</w:t>
            </w:r>
            <w:proofErr w:type="gramStart"/>
            <w:r w:rsidRPr="00E94BFC">
              <w:t>] :</w:t>
            </w:r>
            <w:proofErr w:type="gramEnd"/>
            <w:r w:rsidRPr="00E94BFC">
              <w:t xml:space="preserve"> учебное пособие : для студентов вузов, обучающихся по направлениям подготовки 38.03.01 "Экономика", 38.03.02 "Менеджмент" (квалификация (степень) «бакалавр») / Г. В. Савицкая. - 6-е изд., </w:t>
            </w:r>
            <w:proofErr w:type="spellStart"/>
            <w:r w:rsidRPr="00E94BFC">
              <w:t>испр</w:t>
            </w:r>
            <w:proofErr w:type="spellEnd"/>
            <w:r w:rsidRPr="00E94BFC">
              <w:t xml:space="preserve">. и доп. - </w:t>
            </w:r>
            <w:proofErr w:type="gramStart"/>
            <w:r w:rsidRPr="00E94BFC">
              <w:t>Москва :</w:t>
            </w:r>
            <w:proofErr w:type="gramEnd"/>
            <w:r w:rsidRPr="00E94BFC">
              <w:t xml:space="preserve"> ИНФРА-М, 2017. - 283 с. (5 экз.)</w:t>
            </w:r>
          </w:p>
          <w:p w:rsidR="001848E7" w:rsidRPr="00E94BFC" w:rsidRDefault="001848E7" w:rsidP="001848E7">
            <w:pPr>
              <w:pStyle w:val="aff2"/>
              <w:numPr>
                <w:ilvl w:val="0"/>
                <w:numId w:val="12"/>
              </w:numPr>
              <w:tabs>
                <w:tab w:val="left" w:pos="322"/>
              </w:tabs>
              <w:ind w:left="0" w:firstLine="0"/>
              <w:jc w:val="both"/>
            </w:pPr>
            <w:r w:rsidRPr="00E94BFC">
              <w:t xml:space="preserve">Стратегический менеджмент по </w:t>
            </w:r>
            <w:proofErr w:type="spellStart"/>
            <w:r w:rsidRPr="00E94BFC">
              <w:t>Котлеру</w:t>
            </w:r>
            <w:proofErr w:type="spellEnd"/>
            <w:r w:rsidRPr="00E94BFC">
              <w:t xml:space="preserve">: Лучшие приемы и методы: Справочное пособие / </w:t>
            </w:r>
            <w:proofErr w:type="spellStart"/>
            <w:r w:rsidRPr="00E94BFC">
              <w:t>Котлер</w:t>
            </w:r>
            <w:proofErr w:type="spellEnd"/>
            <w:r w:rsidRPr="00E94BFC">
              <w:t xml:space="preserve"> Ф., </w:t>
            </w:r>
            <w:proofErr w:type="spellStart"/>
            <w:r w:rsidRPr="00E94BFC">
              <w:t>Бергер</w:t>
            </w:r>
            <w:proofErr w:type="spellEnd"/>
            <w:r w:rsidRPr="00E94BFC">
              <w:t xml:space="preserve"> Р., </w:t>
            </w:r>
            <w:proofErr w:type="spellStart"/>
            <w:r w:rsidRPr="00E94BFC">
              <w:t>Бикхофф</w:t>
            </w:r>
            <w:proofErr w:type="spellEnd"/>
            <w:r w:rsidRPr="00E94BFC">
              <w:t xml:space="preserve"> Н., - 3-е изд. - </w:t>
            </w:r>
            <w:proofErr w:type="spellStart"/>
            <w:proofErr w:type="gramStart"/>
            <w:r w:rsidRPr="00E94BFC">
              <w:t>М.:Альпина</w:t>
            </w:r>
            <w:proofErr w:type="spellEnd"/>
            <w:proofErr w:type="gramEnd"/>
            <w:r w:rsidRPr="00E94BFC">
              <w:t xml:space="preserve"> </w:t>
            </w:r>
            <w:proofErr w:type="spellStart"/>
            <w:r w:rsidRPr="00E94BFC">
              <w:t>Паблишер</w:t>
            </w:r>
            <w:proofErr w:type="spellEnd"/>
            <w:r w:rsidRPr="00E94BFC">
              <w:t>, 2016. - 132 с.: http://znanium.com/catalog/product/1003065</w:t>
            </w:r>
          </w:p>
          <w:p w:rsidR="001848E7" w:rsidRPr="00E94BFC" w:rsidRDefault="001848E7" w:rsidP="001848E7">
            <w:pPr>
              <w:pStyle w:val="aff2"/>
              <w:numPr>
                <w:ilvl w:val="0"/>
                <w:numId w:val="12"/>
              </w:numPr>
              <w:tabs>
                <w:tab w:val="left" w:pos="322"/>
              </w:tabs>
              <w:ind w:left="0" w:firstLine="0"/>
              <w:jc w:val="both"/>
            </w:pPr>
            <w:proofErr w:type="spellStart"/>
            <w:r w:rsidRPr="00E94BFC">
              <w:t>Михалкин</w:t>
            </w:r>
            <w:proofErr w:type="spellEnd"/>
            <w:r w:rsidRPr="00E94BFC">
              <w:t>, В. А. Международный бизнес [Электронный ресурс</w:t>
            </w:r>
            <w:proofErr w:type="gramStart"/>
            <w:r w:rsidRPr="00E94BFC">
              <w:t>] :</w:t>
            </w:r>
            <w:proofErr w:type="gramEnd"/>
            <w:r w:rsidRPr="00E94BFC">
              <w:t xml:space="preserve"> учебное пособие / В. А. </w:t>
            </w:r>
            <w:proofErr w:type="spellStart"/>
            <w:r w:rsidRPr="00E94BFC">
              <w:t>Михалкин</w:t>
            </w:r>
            <w:proofErr w:type="spellEnd"/>
            <w:r w:rsidRPr="00E94BFC">
              <w:t xml:space="preserve">. - </w:t>
            </w:r>
            <w:proofErr w:type="gramStart"/>
            <w:r w:rsidRPr="00E94BFC">
              <w:t>Москва :</w:t>
            </w:r>
            <w:proofErr w:type="gramEnd"/>
            <w:r w:rsidRPr="00E94BFC">
              <w:t xml:space="preserve"> Магистр: ИНФРА-М, 2016. - 320 с. </w:t>
            </w:r>
            <w:hyperlink r:id="rId14" w:history="1">
              <w:r w:rsidRPr="00E94BFC">
                <w:t>http://znanium.com/go.php?id=538869</w:t>
              </w:r>
            </w:hyperlink>
          </w:p>
          <w:p w:rsidR="001848E7" w:rsidRPr="00E94BFC" w:rsidRDefault="001848E7" w:rsidP="001848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94BFC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1848E7" w:rsidRPr="00E94BFC" w:rsidRDefault="001848E7" w:rsidP="001848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Электронный каталог ИБК УрГЭУ (</w:t>
            </w:r>
            <w:hyperlink r:id="rId15">
              <w:r w:rsidRPr="00E94BFC">
                <w:rPr>
                  <w:rStyle w:val="-"/>
                  <w:color w:val="auto"/>
                  <w:sz w:val="24"/>
                  <w:szCs w:val="24"/>
                </w:rPr>
                <w:t>http://lib.usue.ru/</w:t>
              </w:r>
            </w:hyperlink>
            <w:r w:rsidRPr="00E94BFC">
              <w:rPr>
                <w:sz w:val="24"/>
                <w:szCs w:val="24"/>
              </w:rPr>
              <w:t xml:space="preserve"> );</w:t>
            </w:r>
          </w:p>
          <w:p w:rsidR="001848E7" w:rsidRPr="00E94BFC" w:rsidRDefault="001848E7" w:rsidP="001848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Научная электронная библиотека eLIBRARY.RU (</w:t>
            </w:r>
            <w:hyperlink r:id="rId16">
              <w:r w:rsidRPr="00E94BFC">
                <w:rPr>
                  <w:rStyle w:val="-"/>
                  <w:color w:val="auto"/>
                  <w:sz w:val="24"/>
                  <w:szCs w:val="24"/>
                </w:rPr>
                <w:t>https://elibrary.ru/</w:t>
              </w:r>
            </w:hyperlink>
            <w:r w:rsidRPr="00E94BFC">
              <w:rPr>
                <w:sz w:val="24"/>
                <w:szCs w:val="24"/>
              </w:rPr>
              <w:t xml:space="preserve"> )</w:t>
            </w:r>
          </w:p>
          <w:p w:rsidR="001848E7" w:rsidRPr="00E94BFC" w:rsidRDefault="001848E7" w:rsidP="001848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ЭБС издательства «ЛАНЬ» (</w:t>
            </w:r>
            <w:hyperlink r:id="rId17">
              <w:r w:rsidRPr="00E94BFC">
                <w:rPr>
                  <w:rStyle w:val="-"/>
                  <w:color w:val="auto"/>
                  <w:sz w:val="24"/>
                  <w:szCs w:val="24"/>
                </w:rPr>
                <w:t>http://e.lanbook.com/</w:t>
              </w:r>
            </w:hyperlink>
            <w:r w:rsidRPr="00E94BFC">
              <w:rPr>
                <w:sz w:val="24"/>
                <w:szCs w:val="24"/>
              </w:rPr>
              <w:t xml:space="preserve"> );</w:t>
            </w:r>
          </w:p>
          <w:p w:rsidR="001848E7" w:rsidRPr="00E94BFC" w:rsidRDefault="001848E7" w:rsidP="001848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ЭБС Znanium.com (</w:t>
            </w:r>
            <w:hyperlink r:id="rId18">
              <w:r w:rsidRPr="00E94BFC">
                <w:rPr>
                  <w:rStyle w:val="-"/>
                  <w:color w:val="auto"/>
                  <w:sz w:val="24"/>
                  <w:szCs w:val="24"/>
                </w:rPr>
                <w:t>http://znanium.com/</w:t>
              </w:r>
            </w:hyperlink>
            <w:r w:rsidRPr="00E94BFC">
              <w:rPr>
                <w:sz w:val="24"/>
                <w:szCs w:val="24"/>
              </w:rPr>
              <w:t xml:space="preserve"> );</w:t>
            </w:r>
          </w:p>
          <w:p w:rsidR="001848E7" w:rsidRPr="00E94BFC" w:rsidRDefault="001848E7" w:rsidP="001848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ЭБС Троицкий мост (</w:t>
            </w:r>
            <w:hyperlink r:id="rId19">
              <w:r w:rsidRPr="00E94BFC">
                <w:rPr>
                  <w:rStyle w:val="-"/>
                  <w:color w:val="auto"/>
                  <w:sz w:val="24"/>
                  <w:szCs w:val="24"/>
                </w:rPr>
                <w:t>http://www.trmost.ru</w:t>
              </w:r>
            </w:hyperlink>
            <w:r w:rsidRPr="00E94BFC">
              <w:rPr>
                <w:sz w:val="24"/>
                <w:szCs w:val="24"/>
              </w:rPr>
              <w:t xml:space="preserve"> )</w:t>
            </w:r>
          </w:p>
          <w:p w:rsidR="001848E7" w:rsidRPr="00E94BFC" w:rsidRDefault="001848E7" w:rsidP="001848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ЭБС издательства ЮРАЙТ (</w:t>
            </w:r>
            <w:hyperlink r:id="rId20">
              <w:r w:rsidRPr="00E94BFC">
                <w:rPr>
                  <w:rStyle w:val="-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E94BFC">
              <w:rPr>
                <w:sz w:val="24"/>
                <w:szCs w:val="24"/>
              </w:rPr>
              <w:t xml:space="preserve"> );</w:t>
            </w:r>
          </w:p>
          <w:p w:rsidR="001848E7" w:rsidRPr="00E94BFC" w:rsidRDefault="001848E7" w:rsidP="001848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1">
              <w:r w:rsidRPr="00E94BFC">
                <w:rPr>
                  <w:rStyle w:val="-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E94BFC">
              <w:rPr>
                <w:sz w:val="24"/>
                <w:szCs w:val="24"/>
              </w:rPr>
              <w:t xml:space="preserve"> );</w:t>
            </w:r>
          </w:p>
          <w:p w:rsidR="001848E7" w:rsidRPr="00E94BFC" w:rsidRDefault="001848E7" w:rsidP="001848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>
              <w:r w:rsidRPr="00E94BFC">
                <w:rPr>
                  <w:rStyle w:val="-"/>
                  <w:color w:val="auto"/>
                  <w:sz w:val="24"/>
                  <w:szCs w:val="24"/>
                </w:rPr>
                <w:t>https://uisrussia.msu.ru/</w:t>
              </w:r>
            </w:hyperlink>
            <w:r w:rsidRPr="00E94BFC">
              <w:rPr>
                <w:sz w:val="24"/>
                <w:szCs w:val="24"/>
              </w:rPr>
              <w:t xml:space="preserve"> ).</w:t>
            </w:r>
          </w:p>
          <w:p w:rsidR="001848E7" w:rsidRPr="00E94BFC" w:rsidRDefault="001848E7" w:rsidP="001848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Архив научных журналов NEICON  (</w:t>
            </w:r>
            <w:hyperlink r:id="rId23">
              <w:r w:rsidRPr="00E94BFC">
                <w:rPr>
                  <w:rStyle w:val="-"/>
                  <w:color w:val="auto"/>
                  <w:sz w:val="24"/>
                  <w:szCs w:val="24"/>
                </w:rPr>
                <w:t>http://archive.neicon.ru</w:t>
              </w:r>
            </w:hyperlink>
            <w:r w:rsidRPr="00E94BFC">
              <w:rPr>
                <w:sz w:val="24"/>
                <w:szCs w:val="24"/>
              </w:rPr>
              <w:t xml:space="preserve"> ).</w:t>
            </w:r>
          </w:p>
          <w:p w:rsidR="001848E7" w:rsidRPr="00E94BFC" w:rsidRDefault="001848E7" w:rsidP="001848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Обзор СМИ Polpred.com (</w:t>
            </w:r>
            <w:hyperlink r:id="rId24">
              <w:r w:rsidRPr="00E94BFC">
                <w:rPr>
                  <w:rStyle w:val="-"/>
                  <w:color w:val="auto"/>
                  <w:sz w:val="24"/>
                  <w:szCs w:val="24"/>
                </w:rPr>
                <w:t>http://polpred.com</w:t>
              </w:r>
            </w:hyperlink>
            <w:r w:rsidRPr="00E94BFC">
              <w:rPr>
                <w:sz w:val="24"/>
                <w:szCs w:val="24"/>
              </w:rPr>
              <w:t xml:space="preserve"> )</w:t>
            </w:r>
          </w:p>
          <w:p w:rsidR="001848E7" w:rsidRPr="00E94BFC" w:rsidRDefault="001848E7" w:rsidP="001848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Ресурсы АРБИКОН (</w:t>
            </w:r>
            <w:hyperlink r:id="rId25">
              <w:r w:rsidRPr="00E94BFC">
                <w:rPr>
                  <w:rStyle w:val="-"/>
                  <w:color w:val="auto"/>
                  <w:sz w:val="24"/>
                  <w:szCs w:val="24"/>
                </w:rPr>
                <w:t>http://arbicon.ru</w:t>
              </w:r>
            </w:hyperlink>
            <w:r w:rsidRPr="00E94BFC">
              <w:rPr>
                <w:sz w:val="24"/>
                <w:szCs w:val="24"/>
              </w:rPr>
              <w:t xml:space="preserve"> )</w:t>
            </w:r>
          </w:p>
          <w:p w:rsidR="001848E7" w:rsidRPr="00E94BFC" w:rsidRDefault="001848E7" w:rsidP="001848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E94BFC">
              <w:rPr>
                <w:sz w:val="24"/>
                <w:szCs w:val="24"/>
              </w:rPr>
              <w:t>КиберЛенинка</w:t>
            </w:r>
            <w:proofErr w:type="spellEnd"/>
            <w:r w:rsidRPr="00E94BFC">
              <w:rPr>
                <w:sz w:val="24"/>
                <w:szCs w:val="24"/>
              </w:rPr>
              <w:t xml:space="preserve"> (</w:t>
            </w:r>
            <w:hyperlink r:id="rId26">
              <w:r w:rsidRPr="00E94BFC">
                <w:rPr>
                  <w:rStyle w:val="-"/>
                  <w:color w:val="auto"/>
                  <w:sz w:val="24"/>
                  <w:szCs w:val="24"/>
                </w:rPr>
                <w:t>http://cyberleninka.ru</w:t>
              </w:r>
            </w:hyperlink>
            <w:r w:rsidRPr="00E94BFC">
              <w:rPr>
                <w:sz w:val="24"/>
                <w:szCs w:val="24"/>
              </w:rPr>
              <w:t xml:space="preserve"> )</w:t>
            </w:r>
          </w:p>
        </w:tc>
      </w:tr>
      <w:tr w:rsidR="001848E7" w:rsidRPr="00E94BFC">
        <w:tc>
          <w:tcPr>
            <w:tcW w:w="10490" w:type="dxa"/>
            <w:gridSpan w:val="3"/>
            <w:shd w:val="clear" w:color="auto" w:fill="E7E6E6" w:themeFill="background2"/>
          </w:tcPr>
          <w:p w:rsidR="001848E7" w:rsidRPr="00E94BFC" w:rsidRDefault="001848E7" w:rsidP="001848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94BFC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1848E7" w:rsidRPr="00E94BFC">
        <w:tc>
          <w:tcPr>
            <w:tcW w:w="10490" w:type="dxa"/>
            <w:gridSpan w:val="3"/>
            <w:shd w:val="clear" w:color="auto" w:fill="auto"/>
          </w:tcPr>
          <w:p w:rsidR="001848E7" w:rsidRPr="00E94BFC" w:rsidRDefault="001848E7" w:rsidP="001848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не реализуются</w:t>
            </w:r>
          </w:p>
        </w:tc>
      </w:tr>
      <w:tr w:rsidR="001848E7" w:rsidRPr="00E94BFC">
        <w:tc>
          <w:tcPr>
            <w:tcW w:w="10490" w:type="dxa"/>
            <w:gridSpan w:val="3"/>
            <w:shd w:val="clear" w:color="auto" w:fill="E7E6E6" w:themeFill="background2"/>
          </w:tcPr>
          <w:p w:rsidR="001848E7" w:rsidRPr="00E94BFC" w:rsidRDefault="001848E7" w:rsidP="001848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4BFC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1848E7" w:rsidRPr="00E94BFC">
        <w:tc>
          <w:tcPr>
            <w:tcW w:w="10490" w:type="dxa"/>
            <w:gridSpan w:val="3"/>
            <w:shd w:val="clear" w:color="auto" w:fill="auto"/>
          </w:tcPr>
          <w:p w:rsidR="001848E7" w:rsidRPr="00E94BFC" w:rsidRDefault="001848E7" w:rsidP="001848E7">
            <w:pPr>
              <w:rPr>
                <w:b/>
                <w:sz w:val="24"/>
                <w:szCs w:val="24"/>
              </w:rPr>
            </w:pPr>
            <w:r w:rsidRPr="00E94BFC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1848E7" w:rsidRPr="00E94BFC" w:rsidRDefault="001848E7" w:rsidP="001848E7">
            <w:pPr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94BFC">
              <w:rPr>
                <w:sz w:val="24"/>
                <w:szCs w:val="24"/>
              </w:rPr>
              <w:t>Astra</w:t>
            </w:r>
            <w:proofErr w:type="spellEnd"/>
            <w:r w:rsidRPr="00E94BFC">
              <w:rPr>
                <w:sz w:val="24"/>
                <w:szCs w:val="24"/>
              </w:rPr>
              <w:t xml:space="preserve"> </w:t>
            </w:r>
            <w:proofErr w:type="spellStart"/>
            <w:r w:rsidRPr="00E94BFC">
              <w:rPr>
                <w:sz w:val="24"/>
                <w:szCs w:val="24"/>
              </w:rPr>
              <w:t>Linux</w:t>
            </w:r>
            <w:proofErr w:type="spellEnd"/>
            <w:r w:rsidRPr="00E94BFC">
              <w:rPr>
                <w:sz w:val="24"/>
                <w:szCs w:val="24"/>
              </w:rPr>
              <w:t xml:space="preserve"> </w:t>
            </w:r>
            <w:proofErr w:type="spellStart"/>
            <w:r w:rsidRPr="00E94BFC">
              <w:rPr>
                <w:sz w:val="24"/>
                <w:szCs w:val="24"/>
              </w:rPr>
              <w:t>Common</w:t>
            </w:r>
            <w:proofErr w:type="spellEnd"/>
            <w:r w:rsidRPr="00E94BFC">
              <w:rPr>
                <w:sz w:val="24"/>
                <w:szCs w:val="24"/>
              </w:rPr>
              <w:t xml:space="preserve"> </w:t>
            </w:r>
            <w:proofErr w:type="spellStart"/>
            <w:r w:rsidRPr="00E94BFC">
              <w:rPr>
                <w:sz w:val="24"/>
                <w:szCs w:val="24"/>
              </w:rPr>
              <w:t>Edition</w:t>
            </w:r>
            <w:proofErr w:type="spellEnd"/>
            <w:r w:rsidRPr="00E94BFC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848E7" w:rsidRPr="00E94BFC" w:rsidRDefault="001848E7" w:rsidP="001848E7">
            <w:pPr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1848E7" w:rsidRPr="00E94BFC">
        <w:tc>
          <w:tcPr>
            <w:tcW w:w="10490" w:type="dxa"/>
            <w:gridSpan w:val="3"/>
            <w:shd w:val="clear" w:color="auto" w:fill="auto"/>
          </w:tcPr>
          <w:p w:rsidR="001848E7" w:rsidRPr="00E94BFC" w:rsidRDefault="001848E7" w:rsidP="001848E7">
            <w:pPr>
              <w:rPr>
                <w:b/>
                <w:sz w:val="24"/>
                <w:szCs w:val="24"/>
              </w:rPr>
            </w:pPr>
            <w:r w:rsidRPr="00E94BF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848E7" w:rsidRPr="00E94BFC" w:rsidRDefault="001848E7" w:rsidP="001848E7">
            <w:pPr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Общего доступа</w:t>
            </w:r>
          </w:p>
          <w:p w:rsidR="001848E7" w:rsidRPr="00E94BFC" w:rsidRDefault="001848E7" w:rsidP="001848E7">
            <w:pPr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- Справочная правовая система ГАРАНТ</w:t>
            </w:r>
          </w:p>
          <w:p w:rsidR="001848E7" w:rsidRPr="00E94BFC" w:rsidRDefault="001848E7" w:rsidP="001848E7">
            <w:pPr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1848E7" w:rsidRPr="00E94BFC" w:rsidRDefault="001848E7" w:rsidP="001848E7">
            <w:pPr>
              <w:ind w:left="27"/>
              <w:rPr>
                <w:sz w:val="24"/>
                <w:szCs w:val="24"/>
              </w:rPr>
            </w:pPr>
            <w:r w:rsidRPr="00E94BFC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1848E7" w:rsidRPr="00E94BFC" w:rsidRDefault="001848E7" w:rsidP="001848E7">
            <w:pPr>
              <w:ind w:left="27"/>
              <w:rPr>
                <w:sz w:val="24"/>
                <w:szCs w:val="24"/>
              </w:rPr>
            </w:pPr>
            <w:r w:rsidRPr="00E94BFC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1848E7" w:rsidRPr="00E94BFC" w:rsidRDefault="001848E7" w:rsidP="001848E7">
            <w:pPr>
              <w:ind w:left="27"/>
              <w:rPr>
                <w:sz w:val="24"/>
                <w:szCs w:val="24"/>
              </w:rPr>
            </w:pPr>
            <w:r w:rsidRPr="00E94BFC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1848E7" w:rsidRPr="00E94BFC" w:rsidRDefault="001848E7" w:rsidP="001848E7">
            <w:pPr>
              <w:ind w:left="27"/>
              <w:rPr>
                <w:sz w:val="24"/>
                <w:szCs w:val="24"/>
              </w:rPr>
            </w:pPr>
            <w:r w:rsidRPr="00E94BFC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1848E7" w:rsidRPr="00E94BFC" w:rsidRDefault="001848E7" w:rsidP="001848E7">
            <w:pPr>
              <w:ind w:left="27"/>
              <w:rPr>
                <w:sz w:val="24"/>
                <w:szCs w:val="24"/>
              </w:rPr>
            </w:pPr>
            <w:r w:rsidRPr="00E94BFC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1848E7" w:rsidRPr="00E94BFC" w:rsidRDefault="001848E7" w:rsidP="001848E7">
            <w:pPr>
              <w:ind w:left="27"/>
              <w:rPr>
                <w:sz w:val="24"/>
                <w:szCs w:val="24"/>
              </w:rPr>
            </w:pPr>
            <w:r w:rsidRPr="00E94BFC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1848E7" w:rsidRPr="00E94BFC" w:rsidRDefault="001848E7" w:rsidP="001848E7">
            <w:pPr>
              <w:ind w:left="27"/>
              <w:rPr>
                <w:sz w:val="24"/>
                <w:szCs w:val="24"/>
              </w:rPr>
            </w:pPr>
            <w:r w:rsidRPr="00E94BFC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1848E7" w:rsidRPr="00E94BFC" w:rsidRDefault="001848E7" w:rsidP="001848E7">
            <w:pPr>
              <w:ind w:left="27"/>
              <w:rPr>
                <w:sz w:val="24"/>
                <w:szCs w:val="24"/>
              </w:rPr>
            </w:pPr>
            <w:r w:rsidRPr="00E94BFC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1848E7" w:rsidRPr="00E94BFC" w:rsidRDefault="001848E7" w:rsidP="001848E7">
            <w:pPr>
              <w:ind w:left="27"/>
              <w:rPr>
                <w:sz w:val="24"/>
                <w:szCs w:val="24"/>
              </w:rPr>
            </w:pPr>
            <w:r w:rsidRPr="00E94BFC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1848E7" w:rsidRPr="00E94BFC" w:rsidRDefault="001848E7" w:rsidP="001848E7">
            <w:pPr>
              <w:ind w:left="27"/>
              <w:rPr>
                <w:sz w:val="24"/>
                <w:szCs w:val="24"/>
              </w:rPr>
            </w:pPr>
            <w:r w:rsidRPr="00E94BFC">
              <w:rPr>
                <w:bCs/>
                <w:sz w:val="24"/>
                <w:szCs w:val="24"/>
              </w:rPr>
              <w:lastRenderedPageBreak/>
              <w:t>www.e-xecutive.ru – Сайт для менеджеров</w:t>
            </w:r>
          </w:p>
        </w:tc>
      </w:tr>
      <w:tr w:rsidR="001848E7" w:rsidRPr="00E94BFC">
        <w:tc>
          <w:tcPr>
            <w:tcW w:w="10490" w:type="dxa"/>
            <w:gridSpan w:val="3"/>
            <w:shd w:val="clear" w:color="auto" w:fill="auto"/>
          </w:tcPr>
          <w:p w:rsidR="001848E7" w:rsidRPr="00E94BFC" w:rsidRDefault="001848E7" w:rsidP="001848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94BFC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1848E7" w:rsidRPr="00E94BFC" w:rsidRDefault="001848E7" w:rsidP="001848E7">
            <w:pPr>
              <w:pStyle w:val="afff3"/>
              <w:spacing w:line="240" w:lineRule="auto"/>
              <w:ind w:left="0" w:firstLine="0"/>
              <w:rPr>
                <w:rFonts w:eastAsia="Arial Unicode MS"/>
              </w:rPr>
            </w:pPr>
            <w:r w:rsidRPr="00E94BFC">
              <w:t xml:space="preserve">Реализация практики осуществляется на предприятиях (согласно заключенным договорам) ли </w:t>
            </w:r>
            <w:proofErr w:type="spellStart"/>
            <w:r w:rsidRPr="00E94BFC">
              <w:t>УрГЭУс</w:t>
            </w:r>
            <w:proofErr w:type="spellEnd"/>
            <w:r w:rsidRPr="00E94BFC"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E94BFC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proofErr w:type="gramStart"/>
            <w:r w:rsidRPr="00E94BFC">
              <w:rPr>
                <w:rFonts w:eastAsia="Arial Unicode MS"/>
              </w:rPr>
              <w:t>),  доступом</w:t>
            </w:r>
            <w:proofErr w:type="gramEnd"/>
            <w:r w:rsidRPr="00E94BFC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1848E7" w:rsidRPr="00E94BFC" w:rsidRDefault="001848E7" w:rsidP="001848E7">
            <w:pPr>
              <w:pStyle w:val="afff3"/>
              <w:spacing w:line="240" w:lineRule="auto"/>
              <w:ind w:left="0" w:firstLine="0"/>
              <w:rPr>
                <w:rFonts w:eastAsia="Arial Unicode MS"/>
              </w:rPr>
            </w:pPr>
            <w:r w:rsidRPr="00E94BFC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</w:tc>
      </w:tr>
    </w:tbl>
    <w:p w:rsidR="00BD3377" w:rsidRDefault="00BD3377">
      <w:pPr>
        <w:ind w:left="-284"/>
        <w:rPr>
          <w:sz w:val="20"/>
        </w:rPr>
      </w:pPr>
    </w:p>
    <w:p w:rsidR="005B6594" w:rsidRDefault="005B6594" w:rsidP="005B6594">
      <w:pPr>
        <w:ind w:left="-284"/>
        <w:rPr>
          <w:kern w:val="3"/>
          <w:sz w:val="20"/>
        </w:rPr>
      </w:pPr>
    </w:p>
    <w:p w:rsidR="005B6594" w:rsidRDefault="005B6594" w:rsidP="005B6594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                        __________________                </w:t>
      </w:r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Древалев</w:t>
      </w:r>
      <w:proofErr w:type="spellEnd"/>
      <w:r>
        <w:rPr>
          <w:sz w:val="24"/>
          <w:szCs w:val="24"/>
          <w:u w:val="single"/>
        </w:rPr>
        <w:t xml:space="preserve"> А.А.</w:t>
      </w:r>
    </w:p>
    <w:p w:rsidR="005B6594" w:rsidRDefault="005B6594" w:rsidP="005B6594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5615B4" w:rsidRDefault="005615B4" w:rsidP="005B6594">
      <w:pPr>
        <w:ind w:left="-284"/>
      </w:pPr>
      <w:bookmarkStart w:id="1" w:name="_GoBack"/>
      <w:bookmarkEnd w:id="1"/>
    </w:p>
    <w:sectPr w:rsidR="005615B4" w:rsidSect="00BD337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charset w:val="01"/>
    <w:family w:val="roman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6F8"/>
    <w:multiLevelType w:val="multilevel"/>
    <w:tmpl w:val="020E5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77318"/>
    <w:multiLevelType w:val="multilevel"/>
    <w:tmpl w:val="4B16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483721"/>
    <w:multiLevelType w:val="hybridMultilevel"/>
    <w:tmpl w:val="171AB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A08AB"/>
    <w:multiLevelType w:val="multilevel"/>
    <w:tmpl w:val="9028B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910B9C"/>
    <w:multiLevelType w:val="hybridMultilevel"/>
    <w:tmpl w:val="171AB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931D0"/>
    <w:multiLevelType w:val="multilevel"/>
    <w:tmpl w:val="752EC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8793EE6"/>
    <w:multiLevelType w:val="multilevel"/>
    <w:tmpl w:val="61686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AD6712"/>
    <w:multiLevelType w:val="hybridMultilevel"/>
    <w:tmpl w:val="171AB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777E7"/>
    <w:multiLevelType w:val="hybridMultilevel"/>
    <w:tmpl w:val="171AB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5290F"/>
    <w:multiLevelType w:val="hybridMultilevel"/>
    <w:tmpl w:val="171AB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314A4"/>
    <w:multiLevelType w:val="hybridMultilevel"/>
    <w:tmpl w:val="171AB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C50EE"/>
    <w:multiLevelType w:val="multilevel"/>
    <w:tmpl w:val="1EE459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77"/>
    <w:rsid w:val="00062AC8"/>
    <w:rsid w:val="001848E7"/>
    <w:rsid w:val="00255D59"/>
    <w:rsid w:val="003B5109"/>
    <w:rsid w:val="004602B2"/>
    <w:rsid w:val="005615B4"/>
    <w:rsid w:val="005B6594"/>
    <w:rsid w:val="005D0BD7"/>
    <w:rsid w:val="0066789B"/>
    <w:rsid w:val="00734E7F"/>
    <w:rsid w:val="00792EF7"/>
    <w:rsid w:val="00836E16"/>
    <w:rsid w:val="00864C5F"/>
    <w:rsid w:val="00BD3377"/>
    <w:rsid w:val="00C54526"/>
    <w:rsid w:val="00CF2DD1"/>
    <w:rsid w:val="00DF673C"/>
    <w:rsid w:val="00E94BFC"/>
    <w:rsid w:val="00EE5626"/>
    <w:rsid w:val="00FB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6456B-DD90-4C77-B7C2-DFE26CF2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BD3377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BD3377"/>
    <w:rPr>
      <w:rFonts w:cs="Courier New"/>
    </w:rPr>
  </w:style>
  <w:style w:type="character" w:customStyle="1" w:styleId="ListLabel2">
    <w:name w:val="ListLabel 2"/>
    <w:qFormat/>
    <w:rsid w:val="00BD3377"/>
    <w:rPr>
      <w:rFonts w:cs="Courier New"/>
    </w:rPr>
  </w:style>
  <w:style w:type="character" w:customStyle="1" w:styleId="ListLabel3">
    <w:name w:val="ListLabel 3"/>
    <w:qFormat/>
    <w:rsid w:val="00BD3377"/>
    <w:rPr>
      <w:rFonts w:cs="Courier New"/>
    </w:rPr>
  </w:style>
  <w:style w:type="character" w:customStyle="1" w:styleId="ListLabel4">
    <w:name w:val="ListLabel 4"/>
    <w:qFormat/>
    <w:rsid w:val="00BD3377"/>
    <w:rPr>
      <w:rFonts w:cs="Courier New"/>
    </w:rPr>
  </w:style>
  <w:style w:type="character" w:customStyle="1" w:styleId="ListLabel5">
    <w:name w:val="ListLabel 5"/>
    <w:qFormat/>
    <w:rsid w:val="00BD3377"/>
    <w:rPr>
      <w:rFonts w:cs="Courier New"/>
    </w:rPr>
  </w:style>
  <w:style w:type="character" w:customStyle="1" w:styleId="ListLabel6">
    <w:name w:val="ListLabel 6"/>
    <w:qFormat/>
    <w:rsid w:val="00BD3377"/>
    <w:rPr>
      <w:rFonts w:cs="Courier New"/>
    </w:rPr>
  </w:style>
  <w:style w:type="character" w:customStyle="1" w:styleId="ListLabel7">
    <w:name w:val="ListLabel 7"/>
    <w:qFormat/>
    <w:rsid w:val="00BD3377"/>
    <w:rPr>
      <w:rFonts w:cs="Courier New"/>
    </w:rPr>
  </w:style>
  <w:style w:type="character" w:customStyle="1" w:styleId="ListLabel8">
    <w:name w:val="ListLabel 8"/>
    <w:qFormat/>
    <w:rsid w:val="00BD3377"/>
    <w:rPr>
      <w:rFonts w:cs="Courier New"/>
    </w:rPr>
  </w:style>
  <w:style w:type="character" w:customStyle="1" w:styleId="ListLabel9">
    <w:name w:val="ListLabel 9"/>
    <w:qFormat/>
    <w:rsid w:val="00BD3377"/>
    <w:rPr>
      <w:rFonts w:cs="Courier New"/>
    </w:rPr>
  </w:style>
  <w:style w:type="character" w:customStyle="1" w:styleId="ListLabel10">
    <w:name w:val="ListLabel 10"/>
    <w:qFormat/>
    <w:rsid w:val="00BD3377"/>
    <w:rPr>
      <w:rFonts w:cs="Courier New"/>
    </w:rPr>
  </w:style>
  <w:style w:type="character" w:customStyle="1" w:styleId="ListLabel11">
    <w:name w:val="ListLabel 11"/>
    <w:qFormat/>
    <w:rsid w:val="00BD3377"/>
    <w:rPr>
      <w:rFonts w:cs="Courier New"/>
    </w:rPr>
  </w:style>
  <w:style w:type="character" w:customStyle="1" w:styleId="ListLabel12">
    <w:name w:val="ListLabel 12"/>
    <w:qFormat/>
    <w:rsid w:val="00BD3377"/>
    <w:rPr>
      <w:b/>
      <w:i w:val="0"/>
    </w:rPr>
  </w:style>
  <w:style w:type="character" w:customStyle="1" w:styleId="ListLabel13">
    <w:name w:val="ListLabel 13"/>
    <w:qFormat/>
    <w:rsid w:val="00BD3377"/>
    <w:rPr>
      <w:color w:val="000000"/>
    </w:rPr>
  </w:style>
  <w:style w:type="character" w:customStyle="1" w:styleId="ListLabel14">
    <w:name w:val="ListLabel 14"/>
    <w:qFormat/>
    <w:rsid w:val="00BD3377"/>
    <w:rPr>
      <w:rFonts w:cs="Courier New"/>
    </w:rPr>
  </w:style>
  <w:style w:type="character" w:customStyle="1" w:styleId="ListLabel15">
    <w:name w:val="ListLabel 15"/>
    <w:qFormat/>
    <w:rsid w:val="00BD3377"/>
    <w:rPr>
      <w:rFonts w:cs="Courier New"/>
    </w:rPr>
  </w:style>
  <w:style w:type="character" w:customStyle="1" w:styleId="ListLabel16">
    <w:name w:val="ListLabel 16"/>
    <w:qFormat/>
    <w:rsid w:val="00BD3377"/>
    <w:rPr>
      <w:rFonts w:cs="Courier New"/>
    </w:rPr>
  </w:style>
  <w:style w:type="character" w:customStyle="1" w:styleId="ListLabel17">
    <w:name w:val="ListLabel 17"/>
    <w:qFormat/>
    <w:rsid w:val="00BD3377"/>
    <w:rPr>
      <w:spacing w:val="-1"/>
      <w:sz w:val="20"/>
      <w:szCs w:val="20"/>
    </w:rPr>
  </w:style>
  <w:style w:type="character" w:customStyle="1" w:styleId="ListLabel18">
    <w:name w:val="ListLabel 18"/>
    <w:qFormat/>
    <w:rsid w:val="00BD3377"/>
    <w:rPr>
      <w:spacing w:val="-1"/>
      <w:sz w:val="20"/>
      <w:szCs w:val="20"/>
    </w:rPr>
  </w:style>
  <w:style w:type="character" w:customStyle="1" w:styleId="ListLabel19">
    <w:name w:val="ListLabel 19"/>
    <w:qFormat/>
    <w:rsid w:val="00BD3377"/>
    <w:rPr>
      <w:b w:val="0"/>
    </w:rPr>
  </w:style>
  <w:style w:type="character" w:customStyle="1" w:styleId="ListLabel20">
    <w:name w:val="ListLabel 20"/>
    <w:qFormat/>
    <w:rsid w:val="00BD3377"/>
    <w:rPr>
      <w:b w:val="0"/>
    </w:rPr>
  </w:style>
  <w:style w:type="character" w:customStyle="1" w:styleId="ListLabel21">
    <w:name w:val="ListLabel 21"/>
    <w:qFormat/>
    <w:rsid w:val="00BD3377"/>
    <w:rPr>
      <w:b w:val="0"/>
    </w:rPr>
  </w:style>
  <w:style w:type="character" w:customStyle="1" w:styleId="ListLabel22">
    <w:name w:val="ListLabel 22"/>
    <w:qFormat/>
    <w:rsid w:val="00BD3377"/>
    <w:rPr>
      <w:b w:val="0"/>
    </w:rPr>
  </w:style>
  <w:style w:type="character" w:customStyle="1" w:styleId="ListLabel23">
    <w:name w:val="ListLabel 23"/>
    <w:qFormat/>
    <w:rsid w:val="00BD3377"/>
    <w:rPr>
      <w:b w:val="0"/>
    </w:rPr>
  </w:style>
  <w:style w:type="character" w:customStyle="1" w:styleId="ListLabel24">
    <w:name w:val="ListLabel 24"/>
    <w:qFormat/>
    <w:rsid w:val="00BD3377"/>
    <w:rPr>
      <w:b w:val="0"/>
    </w:rPr>
  </w:style>
  <w:style w:type="character" w:customStyle="1" w:styleId="ListLabel25">
    <w:name w:val="ListLabel 25"/>
    <w:qFormat/>
    <w:rsid w:val="00BD3377"/>
    <w:rPr>
      <w:b w:val="0"/>
    </w:rPr>
  </w:style>
  <w:style w:type="character" w:customStyle="1" w:styleId="ListLabel26">
    <w:name w:val="ListLabel 26"/>
    <w:qFormat/>
    <w:rsid w:val="00BD3377"/>
    <w:rPr>
      <w:b w:val="0"/>
    </w:rPr>
  </w:style>
  <w:style w:type="character" w:customStyle="1" w:styleId="ListLabel27">
    <w:name w:val="ListLabel 27"/>
    <w:qFormat/>
    <w:rsid w:val="00BD3377"/>
    <w:rPr>
      <w:b w:val="0"/>
    </w:rPr>
  </w:style>
  <w:style w:type="character" w:customStyle="1" w:styleId="ListLabel28">
    <w:name w:val="ListLabel 28"/>
    <w:qFormat/>
    <w:rsid w:val="00BD3377"/>
    <w:rPr>
      <w:b w:val="0"/>
    </w:rPr>
  </w:style>
  <w:style w:type="character" w:customStyle="1" w:styleId="ListLabel29">
    <w:name w:val="ListLabel 29"/>
    <w:qFormat/>
    <w:rsid w:val="00BD3377"/>
    <w:rPr>
      <w:b w:val="0"/>
    </w:rPr>
  </w:style>
  <w:style w:type="character" w:customStyle="1" w:styleId="ListLabel30">
    <w:name w:val="ListLabel 30"/>
    <w:qFormat/>
    <w:rsid w:val="00BD3377"/>
    <w:rPr>
      <w:b w:val="0"/>
    </w:rPr>
  </w:style>
  <w:style w:type="character" w:customStyle="1" w:styleId="ListLabel31">
    <w:name w:val="ListLabel 31"/>
    <w:qFormat/>
    <w:rsid w:val="00BD3377"/>
    <w:rPr>
      <w:b w:val="0"/>
    </w:rPr>
  </w:style>
  <w:style w:type="character" w:customStyle="1" w:styleId="ListLabel32">
    <w:name w:val="ListLabel 32"/>
    <w:qFormat/>
    <w:rsid w:val="00BD3377"/>
    <w:rPr>
      <w:b w:val="0"/>
    </w:rPr>
  </w:style>
  <w:style w:type="character" w:customStyle="1" w:styleId="ListLabel33">
    <w:name w:val="ListLabel 33"/>
    <w:qFormat/>
    <w:rsid w:val="00BD3377"/>
    <w:rPr>
      <w:b w:val="0"/>
    </w:rPr>
  </w:style>
  <w:style w:type="character" w:customStyle="1" w:styleId="ListLabel34">
    <w:name w:val="ListLabel 34"/>
    <w:qFormat/>
    <w:rsid w:val="00BD3377"/>
    <w:rPr>
      <w:rFonts w:cs="Courier New"/>
    </w:rPr>
  </w:style>
  <w:style w:type="character" w:customStyle="1" w:styleId="ListLabel35">
    <w:name w:val="ListLabel 35"/>
    <w:qFormat/>
    <w:rsid w:val="00BD3377"/>
    <w:rPr>
      <w:rFonts w:cs="Courier New"/>
    </w:rPr>
  </w:style>
  <w:style w:type="character" w:customStyle="1" w:styleId="ListLabel36">
    <w:name w:val="ListLabel 36"/>
    <w:qFormat/>
    <w:rsid w:val="00BD3377"/>
    <w:rPr>
      <w:rFonts w:cs="Courier New"/>
    </w:rPr>
  </w:style>
  <w:style w:type="character" w:customStyle="1" w:styleId="ListLabel37">
    <w:name w:val="ListLabel 37"/>
    <w:qFormat/>
    <w:rsid w:val="00BD3377"/>
    <w:rPr>
      <w:sz w:val="22"/>
    </w:rPr>
  </w:style>
  <w:style w:type="character" w:customStyle="1" w:styleId="ListLabel38">
    <w:name w:val="ListLabel 38"/>
    <w:qFormat/>
    <w:rsid w:val="00BD3377"/>
    <w:rPr>
      <w:b w:val="0"/>
      <w:i w:val="0"/>
      <w:sz w:val="20"/>
    </w:rPr>
  </w:style>
  <w:style w:type="character" w:customStyle="1" w:styleId="ListLabel39">
    <w:name w:val="ListLabel 39"/>
    <w:qFormat/>
    <w:rsid w:val="00BD3377"/>
    <w:rPr>
      <w:spacing w:val="-1"/>
      <w:sz w:val="22"/>
    </w:rPr>
  </w:style>
  <w:style w:type="character" w:customStyle="1" w:styleId="ListLabel40">
    <w:name w:val="ListLabel 40"/>
    <w:qFormat/>
    <w:rsid w:val="00BD3377"/>
    <w:rPr>
      <w:b w:val="0"/>
      <w:i w:val="0"/>
      <w:sz w:val="20"/>
    </w:rPr>
  </w:style>
  <w:style w:type="character" w:customStyle="1" w:styleId="ListLabel41">
    <w:name w:val="ListLabel 41"/>
    <w:qFormat/>
    <w:rsid w:val="00BD3377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BD3377"/>
    <w:rPr>
      <w:b w:val="0"/>
      <w:i w:val="0"/>
      <w:sz w:val="22"/>
    </w:rPr>
  </w:style>
  <w:style w:type="character" w:customStyle="1" w:styleId="ListLabel43">
    <w:name w:val="ListLabel 43"/>
    <w:qFormat/>
    <w:rsid w:val="00BD3377"/>
    <w:rPr>
      <w:spacing w:val="-1"/>
      <w:sz w:val="22"/>
      <w:szCs w:val="22"/>
    </w:rPr>
  </w:style>
  <w:style w:type="character" w:customStyle="1" w:styleId="ListLabel44">
    <w:name w:val="ListLabel 44"/>
    <w:qFormat/>
    <w:rsid w:val="00BD3377"/>
    <w:rPr>
      <w:sz w:val="22"/>
    </w:rPr>
  </w:style>
  <w:style w:type="character" w:customStyle="1" w:styleId="ListLabel45">
    <w:name w:val="ListLabel 45"/>
    <w:qFormat/>
    <w:rsid w:val="00BD3377"/>
    <w:rPr>
      <w:sz w:val="20"/>
    </w:rPr>
  </w:style>
  <w:style w:type="character" w:customStyle="1" w:styleId="ListLabel46">
    <w:name w:val="ListLabel 46"/>
    <w:qFormat/>
    <w:rsid w:val="00BD3377"/>
    <w:rPr>
      <w:b w:val="0"/>
      <w:i w:val="0"/>
      <w:sz w:val="22"/>
    </w:rPr>
  </w:style>
  <w:style w:type="character" w:customStyle="1" w:styleId="ListLabel47">
    <w:name w:val="ListLabel 47"/>
    <w:qFormat/>
    <w:rsid w:val="00BD3377"/>
    <w:rPr>
      <w:spacing w:val="-1"/>
      <w:sz w:val="22"/>
      <w:szCs w:val="22"/>
    </w:rPr>
  </w:style>
  <w:style w:type="character" w:customStyle="1" w:styleId="ListLabel48">
    <w:name w:val="ListLabel 48"/>
    <w:qFormat/>
    <w:rsid w:val="00BD3377"/>
    <w:rPr>
      <w:b w:val="0"/>
      <w:i w:val="0"/>
      <w:sz w:val="22"/>
    </w:rPr>
  </w:style>
  <w:style w:type="character" w:customStyle="1" w:styleId="ListLabel49">
    <w:name w:val="ListLabel 49"/>
    <w:qFormat/>
    <w:rsid w:val="00BD3377"/>
    <w:rPr>
      <w:sz w:val="22"/>
    </w:rPr>
  </w:style>
  <w:style w:type="character" w:customStyle="1" w:styleId="ListLabel50">
    <w:name w:val="ListLabel 50"/>
    <w:qFormat/>
    <w:rsid w:val="00BD3377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BD3377"/>
    <w:rPr>
      <w:sz w:val="22"/>
    </w:rPr>
  </w:style>
  <w:style w:type="character" w:customStyle="1" w:styleId="ListLabel52">
    <w:name w:val="ListLabel 52"/>
    <w:qFormat/>
    <w:rsid w:val="00BD3377"/>
    <w:rPr>
      <w:b/>
      <w:sz w:val="22"/>
      <w:szCs w:val="22"/>
    </w:rPr>
  </w:style>
  <w:style w:type="character" w:customStyle="1" w:styleId="ListLabel53">
    <w:name w:val="ListLabel 53"/>
    <w:qFormat/>
    <w:rsid w:val="00BD3377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BD3377"/>
    <w:rPr>
      <w:rFonts w:cs="Times New Roman"/>
      <w:sz w:val="22"/>
    </w:rPr>
  </w:style>
  <w:style w:type="character" w:customStyle="1" w:styleId="ListLabel55">
    <w:name w:val="ListLabel 55"/>
    <w:qFormat/>
    <w:rsid w:val="00BD3377"/>
    <w:rPr>
      <w:rFonts w:cs="Times New Roman"/>
    </w:rPr>
  </w:style>
  <w:style w:type="character" w:customStyle="1" w:styleId="ListLabel56">
    <w:name w:val="ListLabel 56"/>
    <w:qFormat/>
    <w:rsid w:val="00BD3377"/>
    <w:rPr>
      <w:rFonts w:cs="Times New Roman"/>
    </w:rPr>
  </w:style>
  <w:style w:type="character" w:customStyle="1" w:styleId="ListLabel57">
    <w:name w:val="ListLabel 57"/>
    <w:qFormat/>
    <w:rsid w:val="00BD3377"/>
    <w:rPr>
      <w:rFonts w:cs="Times New Roman"/>
    </w:rPr>
  </w:style>
  <w:style w:type="character" w:customStyle="1" w:styleId="ListLabel58">
    <w:name w:val="ListLabel 58"/>
    <w:qFormat/>
    <w:rsid w:val="00BD3377"/>
    <w:rPr>
      <w:rFonts w:cs="Times New Roman"/>
    </w:rPr>
  </w:style>
  <w:style w:type="character" w:customStyle="1" w:styleId="ListLabel59">
    <w:name w:val="ListLabel 59"/>
    <w:qFormat/>
    <w:rsid w:val="00BD3377"/>
    <w:rPr>
      <w:rFonts w:cs="Times New Roman"/>
    </w:rPr>
  </w:style>
  <w:style w:type="character" w:customStyle="1" w:styleId="ListLabel60">
    <w:name w:val="ListLabel 60"/>
    <w:qFormat/>
    <w:rsid w:val="00BD3377"/>
    <w:rPr>
      <w:rFonts w:cs="Times New Roman"/>
    </w:rPr>
  </w:style>
  <w:style w:type="character" w:customStyle="1" w:styleId="ListLabel61">
    <w:name w:val="ListLabel 61"/>
    <w:qFormat/>
    <w:rsid w:val="00BD3377"/>
    <w:rPr>
      <w:rFonts w:cs="Times New Roman"/>
    </w:rPr>
  </w:style>
  <w:style w:type="character" w:customStyle="1" w:styleId="ListLabel62">
    <w:name w:val="ListLabel 62"/>
    <w:qFormat/>
    <w:rsid w:val="00BD3377"/>
    <w:rPr>
      <w:spacing w:val="-1"/>
      <w:sz w:val="22"/>
    </w:rPr>
  </w:style>
  <w:style w:type="character" w:customStyle="1" w:styleId="ListLabel63">
    <w:name w:val="ListLabel 63"/>
    <w:qFormat/>
    <w:rsid w:val="00BD3377"/>
    <w:rPr>
      <w:sz w:val="22"/>
    </w:rPr>
  </w:style>
  <w:style w:type="character" w:customStyle="1" w:styleId="ListLabel64">
    <w:name w:val="ListLabel 64"/>
    <w:qFormat/>
    <w:rsid w:val="00BD3377"/>
    <w:rPr>
      <w:rFonts w:cs="Courier New"/>
    </w:rPr>
  </w:style>
  <w:style w:type="character" w:customStyle="1" w:styleId="ListLabel65">
    <w:name w:val="ListLabel 65"/>
    <w:qFormat/>
    <w:rsid w:val="00BD3377"/>
    <w:rPr>
      <w:rFonts w:cs="Courier New"/>
    </w:rPr>
  </w:style>
  <w:style w:type="character" w:customStyle="1" w:styleId="ListLabel66">
    <w:name w:val="ListLabel 66"/>
    <w:qFormat/>
    <w:rsid w:val="00BD3377"/>
    <w:rPr>
      <w:rFonts w:cs="Courier New"/>
    </w:rPr>
  </w:style>
  <w:style w:type="character" w:customStyle="1" w:styleId="ListLabel67">
    <w:name w:val="ListLabel 67"/>
    <w:qFormat/>
    <w:rsid w:val="00BD3377"/>
    <w:rPr>
      <w:rFonts w:cs="Courier New"/>
    </w:rPr>
  </w:style>
  <w:style w:type="character" w:customStyle="1" w:styleId="ListLabel68">
    <w:name w:val="ListLabel 68"/>
    <w:qFormat/>
    <w:rsid w:val="00BD3377"/>
    <w:rPr>
      <w:rFonts w:cs="Courier New"/>
    </w:rPr>
  </w:style>
  <w:style w:type="character" w:customStyle="1" w:styleId="ListLabel69">
    <w:name w:val="ListLabel 69"/>
    <w:qFormat/>
    <w:rsid w:val="00BD3377"/>
    <w:rPr>
      <w:rFonts w:cs="Courier New"/>
    </w:rPr>
  </w:style>
  <w:style w:type="character" w:customStyle="1" w:styleId="ListLabel70">
    <w:name w:val="ListLabel 70"/>
    <w:qFormat/>
    <w:rsid w:val="00BD3377"/>
    <w:rPr>
      <w:rFonts w:cs="Courier New"/>
    </w:rPr>
  </w:style>
  <w:style w:type="character" w:customStyle="1" w:styleId="ListLabel71">
    <w:name w:val="ListLabel 71"/>
    <w:qFormat/>
    <w:rsid w:val="00BD3377"/>
    <w:rPr>
      <w:rFonts w:cs="Courier New"/>
    </w:rPr>
  </w:style>
  <w:style w:type="character" w:customStyle="1" w:styleId="ListLabel72">
    <w:name w:val="ListLabel 72"/>
    <w:qFormat/>
    <w:rsid w:val="00BD3377"/>
    <w:rPr>
      <w:rFonts w:cs="Courier New"/>
    </w:rPr>
  </w:style>
  <w:style w:type="character" w:customStyle="1" w:styleId="ListLabel73">
    <w:name w:val="ListLabel 73"/>
    <w:qFormat/>
    <w:rsid w:val="00BD3377"/>
    <w:rPr>
      <w:sz w:val="28"/>
    </w:rPr>
  </w:style>
  <w:style w:type="character" w:customStyle="1" w:styleId="ListLabel74">
    <w:name w:val="ListLabel 74"/>
    <w:qFormat/>
    <w:rsid w:val="00BD3377"/>
    <w:rPr>
      <w:b w:val="0"/>
      <w:i w:val="0"/>
      <w:sz w:val="28"/>
    </w:rPr>
  </w:style>
  <w:style w:type="character" w:customStyle="1" w:styleId="ListLabel75">
    <w:name w:val="ListLabel 75"/>
    <w:qFormat/>
    <w:rsid w:val="00BD3377"/>
    <w:rPr>
      <w:rFonts w:eastAsia="Calibri"/>
    </w:rPr>
  </w:style>
  <w:style w:type="character" w:customStyle="1" w:styleId="ListLabel76">
    <w:name w:val="ListLabel 76"/>
    <w:qFormat/>
    <w:rsid w:val="00BD3377"/>
    <w:rPr>
      <w:rFonts w:cs="Courier New"/>
    </w:rPr>
  </w:style>
  <w:style w:type="character" w:customStyle="1" w:styleId="ListLabel77">
    <w:name w:val="ListLabel 77"/>
    <w:qFormat/>
    <w:rsid w:val="00BD3377"/>
    <w:rPr>
      <w:rFonts w:cs="Courier New"/>
    </w:rPr>
  </w:style>
  <w:style w:type="character" w:customStyle="1" w:styleId="ListLabel78">
    <w:name w:val="ListLabel 78"/>
    <w:qFormat/>
    <w:rsid w:val="00BD3377"/>
    <w:rPr>
      <w:rFonts w:cs="Courier New"/>
    </w:rPr>
  </w:style>
  <w:style w:type="character" w:customStyle="1" w:styleId="ListLabel79">
    <w:name w:val="ListLabel 79"/>
    <w:qFormat/>
    <w:rsid w:val="00BD3377"/>
    <w:rPr>
      <w:rFonts w:cs="Times New Roman"/>
      <w:bCs/>
      <w:sz w:val="24"/>
      <w:szCs w:val="24"/>
    </w:rPr>
  </w:style>
  <w:style w:type="character" w:customStyle="1" w:styleId="ListLabel80">
    <w:name w:val="ListLabel 80"/>
    <w:qFormat/>
    <w:rsid w:val="00BD3377"/>
    <w:rPr>
      <w:rFonts w:cs="Symbol"/>
    </w:rPr>
  </w:style>
  <w:style w:type="character" w:customStyle="1" w:styleId="ListLabel81">
    <w:name w:val="ListLabel 81"/>
    <w:qFormat/>
    <w:rsid w:val="00BD3377"/>
    <w:rPr>
      <w:i/>
      <w:iCs/>
      <w:highlight w:val="yellow"/>
    </w:rPr>
  </w:style>
  <w:style w:type="character" w:customStyle="1" w:styleId="ListLabel82">
    <w:name w:val="ListLabel 82"/>
    <w:qFormat/>
    <w:rsid w:val="00BD3377"/>
    <w:rPr>
      <w:sz w:val="24"/>
      <w:szCs w:val="24"/>
    </w:rPr>
  </w:style>
  <w:style w:type="character" w:customStyle="1" w:styleId="ListLabel83">
    <w:name w:val="ListLabel 83"/>
    <w:qFormat/>
    <w:rsid w:val="00BD3377"/>
    <w:rPr>
      <w:rFonts w:ascii="Times New Roman" w:hAnsi="Times New Roman"/>
      <w:b w:val="0"/>
      <w:bCs w:val="0"/>
      <w:color w:val="000000" w:themeColor="text1"/>
      <w:kern w:val="0"/>
      <w:sz w:val="24"/>
      <w:szCs w:val="24"/>
    </w:rPr>
  </w:style>
  <w:style w:type="character" w:customStyle="1" w:styleId="ListLabel84">
    <w:name w:val="ListLabel 84"/>
    <w:qFormat/>
    <w:rsid w:val="00BD3377"/>
    <w:rPr>
      <w:rFonts w:ascii="Times New Roman" w:hAnsi="Times New Roman"/>
      <w:b w:val="0"/>
      <w:bCs w:val="0"/>
      <w:color w:val="0000FF"/>
      <w:sz w:val="24"/>
      <w:szCs w:val="24"/>
      <w:u w:val="single"/>
    </w:rPr>
  </w:style>
  <w:style w:type="character" w:customStyle="1" w:styleId="ListLabel85">
    <w:name w:val="ListLabel 85"/>
    <w:qFormat/>
    <w:rsid w:val="00BD3377"/>
    <w:rPr>
      <w:rFonts w:ascii="Times New Roman" w:hAnsi="Times New Roman"/>
      <w:bCs/>
      <w:i w:val="0"/>
      <w:iCs w:val="0"/>
      <w:sz w:val="22"/>
      <w:szCs w:val="22"/>
    </w:rPr>
  </w:style>
  <w:style w:type="character" w:customStyle="1" w:styleId="ListLabel86">
    <w:name w:val="ListLabel 86"/>
    <w:qFormat/>
    <w:rsid w:val="00BD3377"/>
    <w:rPr>
      <w:b w:val="0"/>
      <w:bCs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7">
    <w:name w:val="ListLabel 87"/>
    <w:qFormat/>
    <w:rsid w:val="00BD3377"/>
    <w:rPr>
      <w:b w:val="0"/>
      <w:bCs/>
      <w:i w:val="0"/>
      <w:iCs w:val="0"/>
      <w:caps w:val="0"/>
      <w:smallCaps w:val="0"/>
      <w:color w:val="000000"/>
      <w:spacing w:val="0"/>
      <w:sz w:val="22"/>
      <w:szCs w:val="22"/>
    </w:rPr>
  </w:style>
  <w:style w:type="character" w:customStyle="1" w:styleId="ListLabel88">
    <w:name w:val="ListLabel 88"/>
    <w:qFormat/>
    <w:rsid w:val="00BD3377"/>
    <w:rPr>
      <w:i/>
      <w:iCs/>
      <w:sz w:val="22"/>
      <w:szCs w:val="22"/>
    </w:rPr>
  </w:style>
  <w:style w:type="character" w:customStyle="1" w:styleId="ListLabel89">
    <w:name w:val="ListLabel 89"/>
    <w:qFormat/>
    <w:rsid w:val="00BD3377"/>
    <w:rPr>
      <w:rFonts w:ascii="Times New Roman" w:hAnsi="Times New Roman"/>
      <w:b w:val="0"/>
      <w:bCs/>
      <w:i/>
      <w:iCs/>
      <w:caps w:val="0"/>
      <w:smallCaps w:val="0"/>
      <w:spacing w:val="0"/>
      <w:sz w:val="22"/>
      <w:szCs w:val="22"/>
    </w:rPr>
  </w:style>
  <w:style w:type="character" w:customStyle="1" w:styleId="ListLabel90">
    <w:name w:val="ListLabel 90"/>
    <w:qFormat/>
    <w:rsid w:val="00BD3377"/>
    <w:rPr>
      <w:rFonts w:ascii="&amp;quot" w:hAnsi="&amp;quot"/>
      <w:b w:val="0"/>
      <w:bCs/>
      <w:i w:val="0"/>
      <w:iCs w:val="0"/>
      <w:caps w:val="0"/>
      <w:smallCaps w:val="0"/>
      <w:color w:val="0000FF"/>
      <w:spacing w:val="0"/>
      <w:sz w:val="24"/>
      <w:szCs w:val="22"/>
      <w:u w:val="single"/>
    </w:rPr>
  </w:style>
  <w:style w:type="character" w:customStyle="1" w:styleId="ListLabel91">
    <w:name w:val="ListLabel 91"/>
    <w:qFormat/>
    <w:rsid w:val="00BD3377"/>
    <w:rPr>
      <w:b w:val="0"/>
      <w:i/>
      <w:iCs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92">
    <w:name w:val="ListLabel 92"/>
    <w:qFormat/>
    <w:rsid w:val="00BD3377"/>
    <w:rPr>
      <w:i/>
      <w:iCs/>
      <w:color w:val="0000FF"/>
      <w:u w:val="single"/>
    </w:rPr>
  </w:style>
  <w:style w:type="character" w:customStyle="1" w:styleId="ListLabel93">
    <w:name w:val="ListLabel 93"/>
    <w:qFormat/>
    <w:rsid w:val="00BD3377"/>
    <w:rPr>
      <w:i w:val="0"/>
      <w:iCs w:val="0"/>
      <w:sz w:val="24"/>
      <w:szCs w:val="24"/>
    </w:rPr>
  </w:style>
  <w:style w:type="character" w:customStyle="1" w:styleId="ListLabel94">
    <w:name w:val="ListLabel 94"/>
    <w:qFormat/>
    <w:rsid w:val="00BD3377"/>
    <w:rPr>
      <w:color w:val="0000FF"/>
      <w:sz w:val="24"/>
      <w:szCs w:val="24"/>
      <w:u w:val="single"/>
    </w:rPr>
  </w:style>
  <w:style w:type="character" w:customStyle="1" w:styleId="ListLabel95">
    <w:name w:val="ListLabel 95"/>
    <w:qFormat/>
    <w:rsid w:val="00BD3377"/>
    <w:rPr>
      <w:i/>
      <w:iCs/>
      <w:color w:val="0000FF"/>
      <w:u w:val="single"/>
    </w:rPr>
  </w:style>
  <w:style w:type="character" w:customStyle="1" w:styleId="ListLabel96">
    <w:name w:val="ListLabel 96"/>
    <w:qFormat/>
    <w:rsid w:val="00BD3377"/>
    <w:rPr>
      <w:i/>
      <w:iCs/>
      <w:color w:val="000000"/>
      <w:sz w:val="24"/>
      <w:szCs w:val="24"/>
      <w:highlight w:val="white"/>
    </w:rPr>
  </w:style>
  <w:style w:type="character" w:customStyle="1" w:styleId="ListLabel97">
    <w:name w:val="ListLabel 97"/>
    <w:qFormat/>
    <w:rsid w:val="00BD3377"/>
    <w:rPr>
      <w:i/>
      <w:iCs/>
      <w:sz w:val="22"/>
      <w:szCs w:val="22"/>
      <w:highlight w:val="white"/>
    </w:rPr>
  </w:style>
  <w:style w:type="character" w:customStyle="1" w:styleId="ListLabel98">
    <w:name w:val="ListLabel 98"/>
    <w:qFormat/>
    <w:rsid w:val="00BD3377"/>
    <w:rPr>
      <w:sz w:val="24"/>
      <w:szCs w:val="24"/>
    </w:rPr>
  </w:style>
  <w:style w:type="paragraph" w:customStyle="1" w:styleId="14">
    <w:name w:val="Заголовок1"/>
    <w:basedOn w:val="a"/>
    <w:next w:val="aff"/>
    <w:qFormat/>
    <w:rsid w:val="00BD3377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rsid w:val="006578D6"/>
    <w:pPr>
      <w:widowControl w:val="0"/>
    </w:pPr>
    <w:rPr>
      <w:sz w:val="28"/>
    </w:rPr>
  </w:style>
  <w:style w:type="paragraph" w:customStyle="1" w:styleId="15">
    <w:name w:val="Название объекта1"/>
    <w:basedOn w:val="a"/>
    <w:qFormat/>
    <w:rsid w:val="00BD3377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1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2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3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7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4">
    <w:name w:val="Subtitle"/>
    <w:basedOn w:val="aff3"/>
    <w:qFormat/>
    <w:rsid w:val="006578D6"/>
    <w:rPr>
      <w:i/>
      <w:iCs/>
    </w:rPr>
  </w:style>
  <w:style w:type="paragraph" w:customStyle="1" w:styleId="0010">
    <w:name w:val="00. Заголовок 1"/>
    <w:basedOn w:val="aff3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3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3"/>
    <w:qFormat/>
    <w:rsid w:val="006578D6"/>
    <w:rPr>
      <w:bCs/>
      <w:sz w:val="32"/>
    </w:rPr>
  </w:style>
  <w:style w:type="paragraph" w:customStyle="1" w:styleId="ContentsHeading">
    <w:name w:val="Contents Heading"/>
    <w:basedOn w:val="aff3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6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5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6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5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5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5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5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5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5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5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7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8">
    <w:name w:val="Заголовок таблицы"/>
    <w:basedOn w:val="aff7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5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5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5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9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a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5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b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c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d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3"/>
    <w:qFormat/>
    <w:rsid w:val="006578D6"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5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0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1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2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c"/>
    <w:link w:val="310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3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4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5"/>
    <w:qFormat/>
    <w:rsid w:val="005A7B06"/>
  </w:style>
  <w:style w:type="paragraph" w:customStyle="1" w:styleId="104">
    <w:name w:val="10. Критерии оценки результатов:заголовок"/>
    <w:basedOn w:val="aff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5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5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5"/>
    <w:qFormat/>
    <w:rsid w:val="005A7B06"/>
    <w:pPr>
      <w:spacing w:line="244" w:lineRule="exact"/>
    </w:pPr>
  </w:style>
  <w:style w:type="paragraph" w:customStyle="1" w:styleId="afff6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7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8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b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c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0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1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Выходные данные+черта"/>
    <w:basedOn w:val="afffe"/>
    <w:semiHidden/>
    <w:qFormat/>
    <w:rsid w:val="005A7B06"/>
    <w:pPr>
      <w:pBdr>
        <w:bottom w:val="single" w:sz="6" w:space="1" w:color="000000"/>
      </w:pBdr>
    </w:pPr>
  </w:style>
  <w:style w:type="paragraph" w:customStyle="1" w:styleId="affff4">
    <w:name w:val="Заголовок курсив"/>
    <w:basedOn w:val="aff3"/>
    <w:qFormat/>
    <w:rsid w:val="005A7B06"/>
    <w:rPr>
      <w:i/>
    </w:rPr>
  </w:style>
  <w:style w:type="paragraph" w:customStyle="1" w:styleId="affff5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6">
    <w:name w:val="Название таблицы"/>
    <w:basedOn w:val="affff5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7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8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2"/>
    <w:qFormat/>
    <w:rsid w:val="005A7B06"/>
    <w:pPr>
      <w:jc w:val="center"/>
    </w:pPr>
  </w:style>
  <w:style w:type="paragraph" w:customStyle="1" w:styleId="affff9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a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b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c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d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e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qFormat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qFormat/>
    <w:rsid w:val="005A7B06"/>
    <w:pPr>
      <w:jc w:val="right"/>
    </w:pPr>
  </w:style>
  <w:style w:type="paragraph" w:customStyle="1" w:styleId="afffff2">
    <w:name w:val="Текст таблицы с нумерацией"/>
    <w:basedOn w:val="afffff"/>
    <w:qFormat/>
    <w:rsid w:val="005A7B06"/>
  </w:style>
  <w:style w:type="paragraph" w:customStyle="1" w:styleId="afffff3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qFormat/>
    <w:rsid w:val="005A7B06"/>
  </w:style>
  <w:style w:type="paragraph" w:customStyle="1" w:styleId="afffff6">
    <w:name w:val="Текст рисунка с отступом"/>
    <w:basedOn w:val="afffff4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4"/>
    <w:qFormat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9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e"/>
    <w:semiHidden/>
    <w:qFormat/>
    <w:rsid w:val="005A7B06"/>
    <w:pPr>
      <w:overflowPunct w:val="0"/>
    </w:pPr>
  </w:style>
  <w:style w:type="paragraph" w:customStyle="1" w:styleId="afffffd">
    <w:name w:val="Типография"/>
    <w:basedOn w:val="afffe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3"/>
    <w:qFormat/>
    <w:rsid w:val="005A7B06"/>
    <w:pPr>
      <w:jc w:val="left"/>
    </w:pPr>
  </w:style>
  <w:style w:type="paragraph" w:customStyle="1" w:styleId="affffff4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qFormat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5"/>
    <w:autoRedefine/>
    <w:qFormat/>
    <w:rsid w:val="005A7B06"/>
    <w:pPr>
      <w:ind w:left="340" w:hanging="340"/>
    </w:pPr>
  </w:style>
  <w:style w:type="paragraph" w:customStyle="1" w:styleId="affffffa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8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d"/>
    <w:qFormat/>
    <w:rsid w:val="005A7B06"/>
    <w:pPr>
      <w:ind w:left="567" w:firstLine="0"/>
    </w:pPr>
  </w:style>
  <w:style w:type="paragraph" w:customStyle="1" w:styleId="affffffe">
    <w:name w:val="Образец"/>
    <w:basedOn w:val="1b"/>
    <w:qFormat/>
    <w:rsid w:val="005A7B06"/>
  </w:style>
  <w:style w:type="paragraph" w:customStyle="1" w:styleId="37">
    <w:name w:val="Ответ 3"/>
    <w:basedOn w:val="affffffd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d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">
    <w:name w:val="Текст таблицы с выступом"/>
    <w:basedOn w:val="afffff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"/>
    <w:autoRedefine/>
    <w:qFormat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1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f5"/>
    <w:qFormat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4"/>
    <w:qFormat/>
    <w:rsid w:val="005A7B06"/>
    <w:pPr>
      <w:ind w:firstLine="0"/>
    </w:pPr>
  </w:style>
  <w:style w:type="paragraph" w:customStyle="1" w:styleId="2fa">
    <w:name w:val="Рисунок 2"/>
    <w:basedOn w:val="1f1"/>
    <w:qFormat/>
    <w:rsid w:val="005A7B06"/>
    <w:rPr>
      <w:b w:val="0"/>
      <w:sz w:val="18"/>
    </w:rPr>
  </w:style>
  <w:style w:type="paragraph" w:customStyle="1" w:styleId="2fb">
    <w:name w:val="План 2"/>
    <w:basedOn w:val="afffffff3"/>
    <w:autoRedefine/>
    <w:qFormat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6"/>
    <w:link w:val="120"/>
    <w:qFormat/>
    <w:rsid w:val="005A7B06"/>
    <w:pPr>
      <w:ind w:firstLine="0"/>
    </w:pPr>
  </w:style>
  <w:style w:type="paragraph" w:styleId="afffffff7">
    <w:name w:val="annotation subject"/>
    <w:basedOn w:val="affc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8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9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a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basedOn w:val="a0"/>
    <w:uiPriority w:val="99"/>
    <w:unhideWhenUsed/>
    <w:rsid w:val="004602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0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450766" TargetMode="External"/><Relationship Id="rId13" Type="http://schemas.openxmlformats.org/officeDocument/2006/relationships/hyperlink" Target="http://znanium.com/go.php?id=774407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hyperlink" Target="http://lib.usue.ru/resource/limit/ump/18/p491457.pdf" TargetMode="External"/><Relationship Id="rId12" Type="http://schemas.openxmlformats.org/officeDocument/2006/relationships/hyperlink" Target="http://znanium.com/go.php?id=513272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88952" TargetMode="External"/><Relationship Id="rId11" Type="http://schemas.openxmlformats.org/officeDocument/2006/relationships/hyperlink" Target="http://www.biblio-online.ru/book/959F5C57-C88E-4D35-AE1A-3DDF12138886" TargetMode="External"/><Relationship Id="rId24" Type="http://schemas.openxmlformats.org/officeDocument/2006/relationships/hyperlink" Target="http://polpred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go.php?id=920548" TargetMode="External"/><Relationship Id="rId19" Type="http://schemas.openxmlformats.org/officeDocument/2006/relationships/hyperlink" Target="http://www.trmo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34659" TargetMode="External"/><Relationship Id="rId14" Type="http://schemas.openxmlformats.org/officeDocument/2006/relationships/hyperlink" Target="http://znanium.com/go.php?id=538869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7E107-19AC-4801-A9B8-7953AD43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6</cp:revision>
  <dcterms:created xsi:type="dcterms:W3CDTF">2019-06-04T09:17:00Z</dcterms:created>
  <dcterms:modified xsi:type="dcterms:W3CDTF">2020-03-27T09:03:00Z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